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BE" w:rsidRDefault="007106BE" w:rsidP="006C6007">
      <w:pPr>
        <w:pStyle w:val="Corpodetexto"/>
        <w:spacing w:before="1"/>
      </w:pPr>
    </w:p>
    <w:p w:rsidR="007106BE" w:rsidRPr="00DB7CE1" w:rsidRDefault="006C6007" w:rsidP="006C6007">
      <w:pPr>
        <w:pStyle w:val="Ttulo1"/>
        <w:spacing w:before="98"/>
        <w:ind w:left="2268"/>
        <w:jc w:val="both"/>
      </w:pPr>
      <w:r w:rsidRPr="00DB7CE1">
        <w:t>CONTRATO</w:t>
      </w:r>
      <w:r w:rsidRPr="00DB7CE1">
        <w:rPr>
          <w:spacing w:val="1"/>
        </w:rPr>
        <w:t xml:space="preserve"> </w:t>
      </w:r>
      <w:r w:rsidR="00B65216">
        <w:rPr>
          <w:spacing w:val="1"/>
        </w:rPr>
        <w:t xml:space="preserve">ADESÃO </w:t>
      </w:r>
      <w:r w:rsidRPr="00DB7CE1">
        <w:t>DE</w:t>
      </w:r>
      <w:r w:rsidRPr="00DB7CE1">
        <w:rPr>
          <w:spacing w:val="1"/>
        </w:rPr>
        <w:t xml:space="preserve"> </w:t>
      </w:r>
      <w:r w:rsidRPr="00DB7CE1">
        <w:t>PRESTAÇÃO</w:t>
      </w:r>
      <w:r w:rsidRPr="00DB7CE1">
        <w:rPr>
          <w:spacing w:val="1"/>
        </w:rPr>
        <w:t xml:space="preserve"> </w:t>
      </w:r>
      <w:r w:rsidRPr="00DB7CE1">
        <w:t>DE</w:t>
      </w:r>
      <w:r w:rsidRPr="00DB7CE1">
        <w:rPr>
          <w:spacing w:val="-57"/>
        </w:rPr>
        <w:t xml:space="preserve"> </w:t>
      </w:r>
      <w:r w:rsidRPr="00DB7CE1">
        <w:t>SERVIÇOS TÉCNICOS ESPECIALIZADOS</w:t>
      </w:r>
      <w:r w:rsidRPr="00DB7CE1">
        <w:rPr>
          <w:spacing w:val="1"/>
        </w:rPr>
        <w:t xml:space="preserve"> </w:t>
      </w:r>
      <w:r w:rsidRPr="00DB7CE1">
        <w:t>VOLTADOS À PESQUISA E À INOVAÇÃO</w:t>
      </w:r>
      <w:r w:rsidRPr="00DB7CE1">
        <w:rPr>
          <w:spacing w:val="1"/>
        </w:rPr>
        <w:t xml:space="preserve"> </w:t>
      </w:r>
      <w:r w:rsidRPr="00DB7CE1">
        <w:t xml:space="preserve">QUE </w:t>
      </w:r>
      <w:r w:rsidR="00B65216" w:rsidRPr="00DB7CE1">
        <w:t xml:space="preserve">ENTRE SI </w:t>
      </w:r>
      <w:r w:rsidRPr="00DB7CE1">
        <w:t>CELEBRAM A A</w:t>
      </w:r>
      <w:r w:rsidRPr="00DB7CE1">
        <w:rPr>
          <w:spacing w:val="1"/>
        </w:rPr>
        <w:t xml:space="preserve"> </w:t>
      </w:r>
      <w:r w:rsidRPr="00DB7CE1">
        <w:t>UNIVERSIDADE</w:t>
      </w:r>
      <w:r w:rsidRPr="00DB7CE1">
        <w:rPr>
          <w:spacing w:val="1"/>
        </w:rPr>
        <w:t xml:space="preserve"> </w:t>
      </w:r>
      <w:r w:rsidRPr="00DB7CE1">
        <w:t>FEDERAL</w:t>
      </w:r>
      <w:r w:rsidRPr="00DB7CE1">
        <w:rPr>
          <w:spacing w:val="1"/>
        </w:rPr>
        <w:t xml:space="preserve"> </w:t>
      </w:r>
      <w:r w:rsidRPr="00DB7CE1">
        <w:t>DE</w:t>
      </w:r>
      <w:r w:rsidRPr="00DB7CE1">
        <w:rPr>
          <w:spacing w:val="1"/>
        </w:rPr>
        <w:t xml:space="preserve"> </w:t>
      </w:r>
      <w:r w:rsidRPr="00DB7CE1">
        <w:t>OURO</w:t>
      </w:r>
      <w:r w:rsidRPr="00DB7CE1">
        <w:rPr>
          <w:spacing w:val="1"/>
        </w:rPr>
        <w:t xml:space="preserve"> </w:t>
      </w:r>
      <w:r w:rsidRPr="00DB7CE1">
        <w:t>PRETO</w:t>
      </w:r>
      <w:r w:rsidR="00B65216">
        <w:t xml:space="preserve">, A </w:t>
      </w:r>
      <w:r w:rsidR="00B65216" w:rsidRPr="00B65216">
        <w:rPr>
          <w:color w:val="FF0000"/>
        </w:rPr>
        <w:t xml:space="preserve">INSERIR NOME DA EMPRESA </w:t>
      </w:r>
      <w:r w:rsidRPr="00DB7CE1">
        <w:t>E</w:t>
      </w:r>
      <w:r w:rsidRPr="00DB7CE1">
        <w:rPr>
          <w:spacing w:val="1"/>
        </w:rPr>
        <w:t xml:space="preserve"> </w:t>
      </w:r>
      <w:r w:rsidRPr="00DB7CE1">
        <w:t>A</w:t>
      </w:r>
      <w:r w:rsidRPr="00DB7CE1">
        <w:rPr>
          <w:spacing w:val="1"/>
        </w:rPr>
        <w:t xml:space="preserve"> </w:t>
      </w:r>
      <w:r w:rsidRPr="00DB7CE1">
        <w:t>FUNDAÇÃO</w:t>
      </w:r>
      <w:r w:rsidRPr="00DB7CE1">
        <w:rPr>
          <w:spacing w:val="1"/>
        </w:rPr>
        <w:t xml:space="preserve"> </w:t>
      </w:r>
      <w:proofErr w:type="gramStart"/>
      <w:r w:rsidRPr="00DB7CE1">
        <w:rPr>
          <w:color w:val="FF0000"/>
          <w:lang w:val="pt-BR"/>
        </w:rPr>
        <w:t>INSERIR</w:t>
      </w:r>
      <w:proofErr w:type="gramEnd"/>
      <w:r w:rsidRPr="00DB7CE1">
        <w:rPr>
          <w:color w:val="FF0000"/>
          <w:lang w:val="pt-BR"/>
        </w:rPr>
        <w:t xml:space="preserve"> NOME</w:t>
      </w:r>
      <w:r w:rsidR="00AF4CB1" w:rsidRPr="00DB7CE1">
        <w:rPr>
          <w:color w:val="FF0000"/>
          <w:lang w:val="pt-BR"/>
        </w:rPr>
        <w:t>,</w:t>
      </w:r>
      <w:r w:rsidRPr="00DB7CE1">
        <w:rPr>
          <w:color w:val="FF0000"/>
          <w:lang w:val="pt-BR"/>
        </w:rPr>
        <w:t xml:space="preserve"> </w:t>
      </w:r>
      <w:r w:rsidRPr="00DB7CE1">
        <w:t>NOS</w:t>
      </w:r>
      <w:r w:rsidRPr="00DB7CE1">
        <w:rPr>
          <w:spacing w:val="1"/>
        </w:rPr>
        <w:t xml:space="preserve"> </w:t>
      </w:r>
      <w:r w:rsidRPr="00DB7CE1">
        <w:t>TERMOS AUTORIZADOS NO CONTRATO</w:t>
      </w:r>
      <w:r w:rsidRPr="00DB7CE1">
        <w:rPr>
          <w:spacing w:val="1"/>
        </w:rPr>
        <w:t xml:space="preserve"> </w:t>
      </w:r>
      <w:r w:rsidRPr="00DB7CE1">
        <w:t>SEI</w:t>
      </w:r>
      <w:r w:rsidR="00B65216">
        <w:t xml:space="preserve"> N°</w:t>
      </w:r>
      <w:r w:rsidRPr="00DB7CE1">
        <w:rPr>
          <w:spacing w:val="-1"/>
        </w:rPr>
        <w:t xml:space="preserve"> </w:t>
      </w:r>
      <w:r w:rsidR="00AF4CB1" w:rsidRPr="00DB7CE1">
        <w:rPr>
          <w:color w:val="FF0000"/>
        </w:rPr>
        <w:t xml:space="preserve">23109. </w:t>
      </w:r>
      <w:r w:rsidR="00AF4CB1" w:rsidRPr="00DB7CE1">
        <w:rPr>
          <w:color w:val="FF0000"/>
          <w:lang w:val="pt-BR"/>
        </w:rPr>
        <w:t>INSERIR.</w:t>
      </w:r>
    </w:p>
    <w:p w:rsidR="007106BE" w:rsidRPr="00DB7CE1" w:rsidRDefault="007106BE" w:rsidP="006C6007">
      <w:pPr>
        <w:pStyle w:val="Corpodetexto"/>
        <w:rPr>
          <w:b/>
        </w:rPr>
      </w:pPr>
    </w:p>
    <w:p w:rsidR="007106BE" w:rsidRDefault="007106BE" w:rsidP="006C6007">
      <w:pPr>
        <w:pStyle w:val="Corpodetexto"/>
        <w:rPr>
          <w:b/>
        </w:rPr>
      </w:pPr>
    </w:p>
    <w:p w:rsidR="00907D4F" w:rsidRPr="00DB7CE1" w:rsidRDefault="00907D4F" w:rsidP="006C6007">
      <w:pPr>
        <w:pStyle w:val="Corpodetexto"/>
        <w:rPr>
          <w:b/>
        </w:rPr>
      </w:pPr>
    </w:p>
    <w:p w:rsidR="007106BE" w:rsidRPr="00DB7CE1" w:rsidRDefault="006C6007" w:rsidP="006C6007">
      <w:pPr>
        <w:spacing w:before="158"/>
        <w:rPr>
          <w:b/>
          <w:sz w:val="24"/>
          <w:szCs w:val="24"/>
        </w:rPr>
      </w:pPr>
      <w:r w:rsidRPr="00DB7CE1">
        <w:rPr>
          <w:b/>
          <w:sz w:val="24"/>
          <w:szCs w:val="24"/>
          <w:u w:val="thick"/>
        </w:rPr>
        <w:t>CONTRATANTE</w:t>
      </w:r>
      <w:r w:rsidRPr="00DB7CE1">
        <w:rPr>
          <w:b/>
          <w:sz w:val="24"/>
          <w:szCs w:val="24"/>
        </w:rPr>
        <w:t>:</w:t>
      </w:r>
    </w:p>
    <w:p w:rsidR="007106BE" w:rsidRPr="00DB7CE1" w:rsidRDefault="007106BE" w:rsidP="006C6007">
      <w:pPr>
        <w:pStyle w:val="Corpodetexto"/>
        <w:spacing w:before="5"/>
        <w:jc w:val="both"/>
        <w:rPr>
          <w:b/>
        </w:rPr>
      </w:pPr>
    </w:p>
    <w:p w:rsidR="007106BE" w:rsidRPr="00DB7CE1" w:rsidRDefault="006C6007" w:rsidP="006C6007">
      <w:pPr>
        <w:jc w:val="both"/>
        <w:rPr>
          <w:sz w:val="24"/>
          <w:szCs w:val="24"/>
        </w:rPr>
      </w:pPr>
      <w:r w:rsidRPr="00DB7CE1">
        <w:rPr>
          <w:color w:val="FF0000"/>
          <w:sz w:val="24"/>
          <w:szCs w:val="24"/>
          <w:lang w:val="pt-BR"/>
        </w:rPr>
        <w:t xml:space="preserve">INSERIR NOME DA </w:t>
      </w:r>
      <w:r w:rsidR="00AF4CB1" w:rsidRPr="00DB7CE1">
        <w:rPr>
          <w:color w:val="FF0000"/>
          <w:sz w:val="24"/>
          <w:szCs w:val="24"/>
          <w:lang w:val="pt-BR"/>
        </w:rPr>
        <w:t>EMPRESA,</w:t>
      </w:r>
      <w:r w:rsidRPr="00DB7CE1">
        <w:rPr>
          <w:b/>
          <w:spacing w:val="65"/>
          <w:sz w:val="24"/>
          <w:szCs w:val="24"/>
        </w:rPr>
        <w:t xml:space="preserve"> </w:t>
      </w:r>
      <w:r w:rsidRPr="00DB7CE1">
        <w:rPr>
          <w:color w:val="FF0000"/>
          <w:sz w:val="24"/>
          <w:szCs w:val="24"/>
          <w:lang w:val="pt-BR"/>
        </w:rPr>
        <w:t>tipo de empresa</w:t>
      </w:r>
      <w:r w:rsidRPr="00DB7CE1">
        <w:rPr>
          <w:sz w:val="24"/>
          <w:szCs w:val="24"/>
        </w:rPr>
        <w:t xml:space="preserve">, com sede na </w:t>
      </w:r>
      <w:r w:rsidRPr="00DB7CE1">
        <w:rPr>
          <w:color w:val="FF0000"/>
          <w:sz w:val="24"/>
          <w:szCs w:val="24"/>
          <w:lang w:val="pt-BR"/>
        </w:rPr>
        <w:t xml:space="preserve">INSERIR ENDEREÇO COMPLETO, </w:t>
      </w:r>
      <w:r w:rsidRPr="00DB7CE1">
        <w:rPr>
          <w:sz w:val="24"/>
          <w:szCs w:val="24"/>
        </w:rPr>
        <w:t xml:space="preserve">inscrita no CNPJ sob o nº </w:t>
      </w:r>
      <w:r w:rsidRPr="00DB7CE1">
        <w:rPr>
          <w:color w:val="FF0000"/>
          <w:sz w:val="24"/>
          <w:szCs w:val="24"/>
          <w:lang w:val="pt-BR"/>
        </w:rPr>
        <w:t>INSERIR nº</w:t>
      </w:r>
      <w:r w:rsidRPr="00DB7CE1">
        <w:rPr>
          <w:sz w:val="24"/>
          <w:szCs w:val="24"/>
        </w:rPr>
        <w:t xml:space="preserve">, doravante denominada </w:t>
      </w:r>
      <w:r w:rsidRPr="00DB7CE1">
        <w:rPr>
          <w:b/>
          <w:bCs/>
          <w:sz w:val="24"/>
          <w:szCs w:val="24"/>
          <w:lang w:val="pt-BR"/>
        </w:rPr>
        <w:t>CONTRATANTE</w:t>
      </w:r>
      <w:r w:rsidRPr="00DB7CE1">
        <w:rPr>
          <w:sz w:val="24"/>
          <w:szCs w:val="24"/>
        </w:rPr>
        <w:t>, neste ato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representada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na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forma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dos seus atos constitutivos;</w:t>
      </w:r>
    </w:p>
    <w:p w:rsidR="007106BE" w:rsidRPr="00DB7CE1" w:rsidRDefault="007106BE" w:rsidP="006C6007">
      <w:pPr>
        <w:pStyle w:val="Corpodetexto"/>
      </w:pPr>
    </w:p>
    <w:p w:rsidR="007106BE" w:rsidRPr="00DB7CE1" w:rsidRDefault="007106BE" w:rsidP="006C6007">
      <w:pPr>
        <w:pStyle w:val="Corpodetexto"/>
      </w:pPr>
    </w:p>
    <w:p w:rsidR="007106BE" w:rsidRPr="00DB7CE1" w:rsidRDefault="006C6007" w:rsidP="006C6007">
      <w:pPr>
        <w:spacing w:before="163"/>
        <w:rPr>
          <w:b/>
          <w:sz w:val="24"/>
          <w:szCs w:val="24"/>
        </w:rPr>
      </w:pPr>
      <w:r w:rsidRPr="00DB7CE1">
        <w:rPr>
          <w:b/>
          <w:sz w:val="24"/>
          <w:szCs w:val="24"/>
          <w:u w:val="thick"/>
        </w:rPr>
        <w:t>CONTRATADA</w:t>
      </w:r>
      <w:r w:rsidRPr="00DB7CE1">
        <w:rPr>
          <w:b/>
          <w:sz w:val="24"/>
          <w:szCs w:val="24"/>
        </w:rPr>
        <w:t>:</w:t>
      </w:r>
    </w:p>
    <w:p w:rsidR="007106BE" w:rsidRPr="00DB7CE1" w:rsidRDefault="007106BE" w:rsidP="006C6007">
      <w:pPr>
        <w:pStyle w:val="Corpodetexto"/>
        <w:spacing w:before="5"/>
        <w:rPr>
          <w:b/>
        </w:rPr>
      </w:pPr>
    </w:p>
    <w:p w:rsidR="007106BE" w:rsidRPr="00DB7CE1" w:rsidRDefault="006C6007" w:rsidP="006C6007">
      <w:pPr>
        <w:pStyle w:val="Corpodetexto"/>
        <w:jc w:val="both"/>
      </w:pPr>
      <w:r w:rsidRPr="00DB7CE1">
        <w:rPr>
          <w:b/>
        </w:rPr>
        <w:t>UNIVERSIDADE FEDERAL DE OURO PRETO</w:t>
      </w:r>
      <w:r w:rsidRPr="00DB7CE1">
        <w:t>, com sede em Ouro Preto, MG, Campus</w:t>
      </w:r>
      <w:r w:rsidRPr="00DB7CE1">
        <w:rPr>
          <w:spacing w:val="-57"/>
        </w:rPr>
        <w:t xml:space="preserve"> </w:t>
      </w:r>
      <w:r w:rsidRPr="00DB7CE1">
        <w:t>Universitário</w:t>
      </w:r>
      <w:r w:rsidRPr="00DB7CE1">
        <w:rPr>
          <w:spacing w:val="1"/>
        </w:rPr>
        <w:t xml:space="preserve"> </w:t>
      </w:r>
      <w:r w:rsidRPr="00DB7CE1">
        <w:t>Morro</w:t>
      </w:r>
      <w:r w:rsidRPr="00DB7CE1">
        <w:rPr>
          <w:spacing w:val="1"/>
        </w:rPr>
        <w:t xml:space="preserve"> </w:t>
      </w:r>
      <w:r w:rsidRPr="00DB7CE1">
        <w:t>do</w:t>
      </w:r>
      <w:r w:rsidRPr="00DB7CE1">
        <w:rPr>
          <w:spacing w:val="1"/>
        </w:rPr>
        <w:t xml:space="preserve"> </w:t>
      </w:r>
      <w:r w:rsidRPr="00DB7CE1">
        <w:t>Cruzeiro,</w:t>
      </w:r>
      <w:r w:rsidRPr="00DB7CE1">
        <w:rPr>
          <w:spacing w:val="1"/>
        </w:rPr>
        <w:t xml:space="preserve"> </w:t>
      </w:r>
      <w:r w:rsidRPr="00DB7CE1">
        <w:t>inscrita</w:t>
      </w:r>
      <w:r w:rsidRPr="00DB7CE1">
        <w:rPr>
          <w:spacing w:val="1"/>
        </w:rPr>
        <w:t xml:space="preserve"> </w:t>
      </w:r>
      <w:r w:rsidRPr="00DB7CE1">
        <w:t>no</w:t>
      </w:r>
      <w:r w:rsidRPr="00DB7CE1">
        <w:rPr>
          <w:spacing w:val="1"/>
        </w:rPr>
        <w:t xml:space="preserve"> </w:t>
      </w:r>
      <w:r w:rsidRPr="00DB7CE1">
        <w:t>CNPJ</w:t>
      </w:r>
      <w:r w:rsidRPr="00DB7CE1">
        <w:rPr>
          <w:spacing w:val="1"/>
        </w:rPr>
        <w:t xml:space="preserve"> </w:t>
      </w:r>
      <w:r w:rsidRPr="00DB7CE1">
        <w:t>no</w:t>
      </w:r>
      <w:r w:rsidRPr="00DB7CE1">
        <w:rPr>
          <w:spacing w:val="1"/>
        </w:rPr>
        <w:t xml:space="preserve"> </w:t>
      </w:r>
      <w:r w:rsidRPr="00DB7CE1">
        <w:t>23.070.659/0001-10,</w:t>
      </w:r>
      <w:r w:rsidRPr="00DB7CE1">
        <w:rPr>
          <w:spacing w:val="1"/>
        </w:rPr>
        <w:t xml:space="preserve"> </w:t>
      </w:r>
      <w:r w:rsidRPr="00DB7CE1">
        <w:t>neste</w:t>
      </w:r>
      <w:r w:rsidRPr="00DB7CE1">
        <w:rPr>
          <w:spacing w:val="1"/>
        </w:rPr>
        <w:t xml:space="preserve"> </w:t>
      </w:r>
      <w:r w:rsidRPr="00DB7CE1">
        <w:t>ato</w:t>
      </w:r>
      <w:r w:rsidRPr="00DB7CE1">
        <w:rPr>
          <w:spacing w:val="1"/>
        </w:rPr>
        <w:t xml:space="preserve"> </w:t>
      </w:r>
      <w:r w:rsidRPr="00DB7CE1">
        <w:t>representada pel</w:t>
      </w:r>
      <w:r w:rsidRPr="00DB7CE1">
        <w:rPr>
          <w:lang w:val="pt-BR"/>
        </w:rPr>
        <w:t>o (a)</w:t>
      </w:r>
      <w:r w:rsidRPr="00DB7CE1">
        <w:t xml:space="preserve"> Magnífic</w:t>
      </w:r>
      <w:r w:rsidRPr="00DB7CE1">
        <w:rPr>
          <w:lang w:val="pt-BR"/>
        </w:rPr>
        <w:t>o (</w:t>
      </w:r>
      <w:r w:rsidRPr="00DB7CE1">
        <w:t>a</w:t>
      </w:r>
      <w:r w:rsidRPr="00DB7CE1">
        <w:rPr>
          <w:lang w:val="pt-BR"/>
        </w:rPr>
        <w:t>)</w:t>
      </w:r>
      <w:r w:rsidRPr="00DB7CE1">
        <w:t xml:space="preserve"> Reitor</w:t>
      </w:r>
      <w:r w:rsidRPr="00DB7CE1">
        <w:rPr>
          <w:lang w:val="pt-BR"/>
        </w:rPr>
        <w:t xml:space="preserve"> (</w:t>
      </w:r>
      <w:r w:rsidRPr="00DB7CE1">
        <w:t>a</w:t>
      </w:r>
      <w:r w:rsidRPr="00DB7CE1">
        <w:rPr>
          <w:lang w:val="pt-BR"/>
        </w:rPr>
        <w:t>)</w:t>
      </w:r>
      <w:r w:rsidRPr="00DB7CE1">
        <w:t xml:space="preserve">, </w:t>
      </w:r>
      <w:r w:rsidRPr="00DB7CE1">
        <w:rPr>
          <w:color w:val="FF0000"/>
          <w:lang w:val="pt-BR"/>
        </w:rPr>
        <w:t>INSERIR NOME</w:t>
      </w:r>
      <w:r w:rsidRPr="00DB7CE1">
        <w:t>,</w:t>
      </w:r>
      <w:r w:rsidRPr="00DB7CE1">
        <w:rPr>
          <w:lang w:val="pt-BR"/>
        </w:rPr>
        <w:t xml:space="preserve"> </w:t>
      </w:r>
      <w:r w:rsidRPr="00DB7CE1">
        <w:t>doravante</w:t>
      </w:r>
      <w:r w:rsidRPr="00DB7CE1">
        <w:rPr>
          <w:spacing w:val="-2"/>
        </w:rPr>
        <w:t xml:space="preserve"> </w:t>
      </w:r>
      <w:r w:rsidRPr="00DB7CE1">
        <w:t>denominada</w:t>
      </w:r>
      <w:r w:rsidRPr="00DB7CE1">
        <w:rPr>
          <w:spacing w:val="-1"/>
        </w:rPr>
        <w:t xml:space="preserve"> </w:t>
      </w:r>
      <w:r w:rsidRPr="00DB7CE1">
        <w:rPr>
          <w:b/>
          <w:bCs/>
          <w:spacing w:val="-1"/>
          <w:lang w:val="pt-BR"/>
        </w:rPr>
        <w:t>UFOP</w:t>
      </w:r>
      <w:r w:rsidRPr="00DB7CE1">
        <w:t>;</w:t>
      </w:r>
      <w:r w:rsidRPr="00DB7CE1">
        <w:rPr>
          <w:spacing w:val="-1"/>
        </w:rPr>
        <w:t xml:space="preserve"> </w:t>
      </w:r>
      <w:r w:rsidRPr="00DB7CE1">
        <w:t>e</w:t>
      </w:r>
    </w:p>
    <w:p w:rsidR="007106BE" w:rsidRPr="00DB7CE1" w:rsidRDefault="007106BE" w:rsidP="006C6007">
      <w:pPr>
        <w:pStyle w:val="Corpodetexto"/>
      </w:pPr>
    </w:p>
    <w:p w:rsidR="007106BE" w:rsidRPr="00DB7CE1" w:rsidRDefault="007106BE" w:rsidP="006C6007">
      <w:pPr>
        <w:pStyle w:val="Corpodetexto"/>
      </w:pPr>
    </w:p>
    <w:p w:rsidR="007106BE" w:rsidRPr="00DB7CE1" w:rsidRDefault="006C6007" w:rsidP="006C6007">
      <w:pPr>
        <w:spacing w:before="160"/>
        <w:rPr>
          <w:b/>
          <w:sz w:val="24"/>
          <w:szCs w:val="24"/>
        </w:rPr>
      </w:pPr>
      <w:r w:rsidRPr="00DB7CE1">
        <w:rPr>
          <w:b/>
          <w:sz w:val="24"/>
          <w:szCs w:val="24"/>
          <w:u w:val="thick"/>
        </w:rPr>
        <w:t>FUNDAÇÃO</w:t>
      </w:r>
      <w:r w:rsidRPr="00DB7CE1">
        <w:rPr>
          <w:b/>
          <w:spacing w:val="-3"/>
          <w:sz w:val="24"/>
          <w:szCs w:val="24"/>
          <w:u w:val="thick"/>
        </w:rPr>
        <w:t xml:space="preserve"> </w:t>
      </w:r>
      <w:r w:rsidRPr="00DB7CE1">
        <w:rPr>
          <w:b/>
          <w:sz w:val="24"/>
          <w:szCs w:val="24"/>
          <w:u w:val="thick"/>
        </w:rPr>
        <w:t>DE</w:t>
      </w:r>
      <w:r w:rsidRPr="00DB7CE1">
        <w:rPr>
          <w:b/>
          <w:spacing w:val="-2"/>
          <w:sz w:val="24"/>
          <w:szCs w:val="24"/>
          <w:u w:val="thick"/>
        </w:rPr>
        <w:t xml:space="preserve"> </w:t>
      </w:r>
      <w:r w:rsidRPr="00DB7CE1">
        <w:rPr>
          <w:b/>
          <w:sz w:val="24"/>
          <w:szCs w:val="24"/>
          <w:u w:val="thick"/>
        </w:rPr>
        <w:t>APOIO:</w:t>
      </w:r>
    </w:p>
    <w:p w:rsidR="007106BE" w:rsidRPr="00DB7CE1" w:rsidRDefault="007106BE" w:rsidP="006C6007">
      <w:pPr>
        <w:pStyle w:val="Corpodetexto"/>
        <w:spacing w:before="5"/>
        <w:rPr>
          <w:b/>
        </w:rPr>
      </w:pPr>
    </w:p>
    <w:p w:rsidR="007106BE" w:rsidRPr="00DB7CE1" w:rsidRDefault="006C6007" w:rsidP="006C6007">
      <w:pPr>
        <w:pStyle w:val="Corpodetexto"/>
        <w:jc w:val="both"/>
      </w:pPr>
      <w:r w:rsidRPr="00DB7CE1">
        <w:rPr>
          <w:b/>
        </w:rPr>
        <w:t xml:space="preserve">FUNDAÇÃO </w:t>
      </w:r>
      <w:r w:rsidRPr="00DB7CE1">
        <w:rPr>
          <w:color w:val="FF0000"/>
          <w:lang w:val="pt-BR"/>
        </w:rPr>
        <w:t>INSERIR NOME</w:t>
      </w:r>
      <w:r w:rsidRPr="00DB7CE1">
        <w:rPr>
          <w:b/>
        </w:rPr>
        <w:t xml:space="preserve">, </w:t>
      </w:r>
      <w:r w:rsidRPr="00DB7CE1">
        <w:t>fundação privada, sem fins</w:t>
      </w:r>
      <w:r w:rsidRPr="00DB7CE1">
        <w:rPr>
          <w:spacing w:val="1"/>
        </w:rPr>
        <w:t xml:space="preserve"> </w:t>
      </w:r>
      <w:r w:rsidRPr="00DB7CE1">
        <w:t>lucrativos, com</w:t>
      </w:r>
      <w:r w:rsidRPr="00DB7CE1">
        <w:rPr>
          <w:spacing w:val="2"/>
        </w:rPr>
        <w:t xml:space="preserve"> </w:t>
      </w:r>
      <w:r w:rsidRPr="00DB7CE1">
        <w:t>sede</w:t>
      </w:r>
      <w:r w:rsidRPr="00DB7CE1">
        <w:rPr>
          <w:spacing w:val="-1"/>
        </w:rPr>
        <w:t xml:space="preserve"> </w:t>
      </w:r>
      <w:r w:rsidR="00AF4CB1" w:rsidRPr="00DB7CE1">
        <w:t>na</w:t>
      </w:r>
      <w:r w:rsidRPr="00DB7CE1">
        <w:t xml:space="preserve"> </w:t>
      </w:r>
      <w:r w:rsidRPr="00DB7CE1">
        <w:rPr>
          <w:color w:val="FF0000"/>
          <w:lang w:val="pt-BR"/>
        </w:rPr>
        <w:t>INSERIR ENDEREÇO COMPLETO</w:t>
      </w:r>
      <w:r w:rsidRPr="00DB7CE1">
        <w:t xml:space="preserve">, inscrita no CNPJ sob o </w:t>
      </w:r>
      <w:r w:rsidRPr="00DB7CE1">
        <w:rPr>
          <w:color w:val="FF0000"/>
          <w:lang w:val="pt-BR"/>
        </w:rPr>
        <w:t>INSERIR nº</w:t>
      </w:r>
      <w:r w:rsidRPr="00DB7CE1">
        <w:t>, neste ato representad</w:t>
      </w:r>
      <w:r w:rsidRPr="00DB7CE1">
        <w:rPr>
          <w:lang w:val="pt-BR"/>
        </w:rPr>
        <w:t>a</w:t>
      </w:r>
      <w:r w:rsidRPr="00DB7CE1">
        <w:t xml:space="preserve"> pelo Presidente,</w:t>
      </w:r>
      <w:r w:rsidRPr="00DB7CE1">
        <w:rPr>
          <w:spacing w:val="1"/>
        </w:rPr>
        <w:t xml:space="preserve"> </w:t>
      </w:r>
      <w:r w:rsidRPr="00DB7CE1">
        <w:rPr>
          <w:color w:val="FF0000"/>
          <w:lang w:val="pt-BR"/>
        </w:rPr>
        <w:t>INSERIR NOME</w:t>
      </w:r>
      <w:r w:rsidRPr="00DB7CE1">
        <w:t>,</w:t>
      </w:r>
      <w:r w:rsidRPr="00DB7CE1">
        <w:rPr>
          <w:spacing w:val="1"/>
        </w:rPr>
        <w:t xml:space="preserve"> </w:t>
      </w:r>
      <w:r w:rsidRPr="00DB7CE1">
        <w:t>adiante</w:t>
      </w:r>
      <w:r w:rsidRPr="00DB7CE1">
        <w:rPr>
          <w:spacing w:val="1"/>
        </w:rPr>
        <w:t xml:space="preserve"> </w:t>
      </w:r>
      <w:r w:rsidRPr="00DB7CE1">
        <w:t>assinados,</w:t>
      </w:r>
      <w:r w:rsidRPr="00DB7CE1">
        <w:rPr>
          <w:spacing w:val="1"/>
        </w:rPr>
        <w:t xml:space="preserve"> </w:t>
      </w:r>
      <w:r w:rsidRPr="00DB7CE1">
        <w:t>doravante</w:t>
      </w:r>
      <w:r w:rsidRPr="00DB7CE1">
        <w:rPr>
          <w:spacing w:val="1"/>
        </w:rPr>
        <w:t xml:space="preserve"> </w:t>
      </w:r>
      <w:r w:rsidRPr="00DB7CE1">
        <w:t>denominado</w:t>
      </w:r>
      <w:r w:rsidRPr="00DB7CE1">
        <w:rPr>
          <w:spacing w:val="1"/>
        </w:rPr>
        <w:t xml:space="preserve"> </w:t>
      </w:r>
      <w:r w:rsidRPr="00DB7CE1">
        <w:t>simplesmente</w:t>
      </w:r>
      <w:r w:rsidRPr="00DB7CE1">
        <w:rPr>
          <w:spacing w:val="1"/>
        </w:rPr>
        <w:t xml:space="preserve"> </w:t>
      </w:r>
      <w:r w:rsidRPr="00DB7CE1">
        <w:rPr>
          <w:b/>
          <w:lang w:val="pt-BR"/>
        </w:rPr>
        <w:t>FUNDAÇÃO</w:t>
      </w:r>
      <w:r w:rsidRPr="00DB7CE1">
        <w:t>.</w:t>
      </w:r>
    </w:p>
    <w:p w:rsidR="007106BE" w:rsidRPr="00DB7CE1" w:rsidRDefault="007106BE" w:rsidP="006C6007">
      <w:pPr>
        <w:pStyle w:val="Corpodetexto"/>
        <w:spacing w:before="10"/>
      </w:pPr>
    </w:p>
    <w:p w:rsidR="007106BE" w:rsidRPr="00DB7CE1" w:rsidRDefault="006C6007" w:rsidP="006C6007">
      <w:pPr>
        <w:pStyle w:val="Corpodetexto"/>
        <w:jc w:val="both"/>
      </w:pPr>
      <w:r w:rsidRPr="00DB7CE1">
        <w:t>Individualmente</w:t>
      </w:r>
      <w:r w:rsidRPr="00DB7CE1">
        <w:rPr>
          <w:spacing w:val="-3"/>
        </w:rPr>
        <w:t xml:space="preserve"> </w:t>
      </w:r>
      <w:r w:rsidRPr="00DB7CE1">
        <w:t>denominada</w:t>
      </w:r>
      <w:r w:rsidRPr="00DB7CE1">
        <w:rPr>
          <w:spacing w:val="-3"/>
        </w:rPr>
        <w:t xml:space="preserve"> </w:t>
      </w:r>
      <w:r w:rsidRPr="00DB7CE1">
        <w:t>Parte e</w:t>
      </w:r>
      <w:r w:rsidRPr="00DB7CE1">
        <w:rPr>
          <w:spacing w:val="-3"/>
        </w:rPr>
        <w:t xml:space="preserve"> </w:t>
      </w:r>
      <w:r w:rsidRPr="00DB7CE1">
        <w:t>em</w:t>
      </w:r>
      <w:r w:rsidRPr="00DB7CE1">
        <w:rPr>
          <w:spacing w:val="-1"/>
        </w:rPr>
        <w:t xml:space="preserve"> </w:t>
      </w:r>
      <w:r w:rsidRPr="00DB7CE1">
        <w:t>conjunto Partes,</w:t>
      </w:r>
      <w:r w:rsidRPr="00DB7CE1">
        <w:rPr>
          <w:spacing w:val="-2"/>
        </w:rPr>
        <w:t xml:space="preserve"> </w:t>
      </w:r>
      <w:r w:rsidRPr="00DB7CE1">
        <w:t>considerando</w:t>
      </w:r>
      <w:r w:rsidRPr="00DB7CE1">
        <w:rPr>
          <w:spacing w:val="-1"/>
        </w:rPr>
        <w:t xml:space="preserve"> </w:t>
      </w:r>
      <w:r w:rsidRPr="00DB7CE1">
        <w:t>que:</w:t>
      </w:r>
    </w:p>
    <w:p w:rsidR="007106BE" w:rsidRPr="00DB7CE1" w:rsidRDefault="007106BE" w:rsidP="006C6007">
      <w:pPr>
        <w:pStyle w:val="Corpodetexto"/>
        <w:spacing w:before="10"/>
      </w:pPr>
    </w:p>
    <w:p w:rsidR="007106BE" w:rsidRPr="00DB7CE1" w:rsidRDefault="006C6007" w:rsidP="006C6007">
      <w:pPr>
        <w:pStyle w:val="PargrafodaLista"/>
        <w:numPr>
          <w:ilvl w:val="0"/>
          <w:numId w:val="1"/>
        </w:numPr>
        <w:tabs>
          <w:tab w:val="left" w:pos="284"/>
        </w:tabs>
        <w:spacing w:before="96"/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Que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7"/>
          <w:sz w:val="24"/>
          <w:szCs w:val="24"/>
        </w:rPr>
        <w:t xml:space="preserve"> </w:t>
      </w:r>
      <w:r w:rsidRPr="00DB7CE1">
        <w:rPr>
          <w:sz w:val="24"/>
          <w:szCs w:val="24"/>
        </w:rPr>
        <w:t>Lei</w:t>
      </w:r>
      <w:r w:rsidRPr="00DB7CE1">
        <w:rPr>
          <w:spacing w:val="6"/>
          <w:sz w:val="24"/>
          <w:szCs w:val="24"/>
        </w:rPr>
        <w:t xml:space="preserve"> </w:t>
      </w:r>
      <w:r w:rsidRPr="00DB7CE1">
        <w:rPr>
          <w:sz w:val="24"/>
          <w:szCs w:val="24"/>
        </w:rPr>
        <w:t>nº</w:t>
      </w:r>
      <w:r w:rsidRPr="00DB7CE1">
        <w:rPr>
          <w:spacing w:val="3"/>
          <w:sz w:val="24"/>
          <w:szCs w:val="24"/>
        </w:rPr>
        <w:t xml:space="preserve"> </w:t>
      </w:r>
      <w:r w:rsidRPr="00DB7CE1">
        <w:rPr>
          <w:sz w:val="24"/>
          <w:szCs w:val="24"/>
        </w:rPr>
        <w:t>8.958/1994</w:t>
      </w:r>
      <w:r w:rsidRPr="00DB7CE1">
        <w:rPr>
          <w:spacing w:val="6"/>
          <w:sz w:val="24"/>
          <w:szCs w:val="24"/>
        </w:rPr>
        <w:t xml:space="preserve"> </w:t>
      </w:r>
      <w:r w:rsidRPr="00DB7CE1">
        <w:rPr>
          <w:sz w:val="24"/>
          <w:szCs w:val="24"/>
        </w:rPr>
        <w:t>permite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que</w:t>
      </w:r>
      <w:r w:rsidRPr="00DB7CE1">
        <w:rPr>
          <w:spacing w:val="5"/>
          <w:sz w:val="24"/>
          <w:szCs w:val="24"/>
        </w:rPr>
        <w:t xml:space="preserve"> </w:t>
      </w:r>
      <w:r w:rsidRPr="00DB7CE1">
        <w:rPr>
          <w:sz w:val="24"/>
          <w:szCs w:val="24"/>
        </w:rPr>
        <w:t>entidades</w:t>
      </w:r>
      <w:r w:rsidRPr="00DB7CE1">
        <w:rPr>
          <w:spacing w:val="4"/>
          <w:sz w:val="24"/>
          <w:szCs w:val="24"/>
        </w:rPr>
        <w:t xml:space="preserve"> </w:t>
      </w:r>
      <w:r w:rsidRPr="00DB7CE1">
        <w:rPr>
          <w:sz w:val="24"/>
          <w:szCs w:val="24"/>
        </w:rPr>
        <w:t>privadas</w:t>
      </w:r>
      <w:r w:rsidRPr="00DB7CE1">
        <w:rPr>
          <w:spacing w:val="4"/>
          <w:sz w:val="24"/>
          <w:szCs w:val="24"/>
        </w:rPr>
        <w:t xml:space="preserve"> </w:t>
      </w:r>
      <w:r w:rsidR="00AF4CB1" w:rsidRPr="00DB7CE1">
        <w:rPr>
          <w:sz w:val="24"/>
          <w:szCs w:val="24"/>
        </w:rPr>
        <w:t>firmem</w:t>
      </w:r>
      <w:r w:rsidRPr="00DB7CE1">
        <w:rPr>
          <w:spacing w:val="4"/>
          <w:sz w:val="24"/>
          <w:szCs w:val="24"/>
        </w:rPr>
        <w:t xml:space="preserve"> </w:t>
      </w:r>
      <w:r w:rsidRPr="00DB7CE1">
        <w:rPr>
          <w:sz w:val="24"/>
          <w:szCs w:val="24"/>
        </w:rPr>
        <w:t>convênios</w:t>
      </w:r>
      <w:r w:rsidRPr="00DB7CE1">
        <w:rPr>
          <w:spacing w:val="6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contratos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com</w:t>
      </w:r>
      <w:r w:rsidRPr="00DB7CE1">
        <w:rPr>
          <w:spacing w:val="8"/>
          <w:sz w:val="24"/>
          <w:szCs w:val="24"/>
        </w:rPr>
        <w:t xml:space="preserve"> </w:t>
      </w:r>
      <w:r w:rsidRPr="00DB7CE1">
        <w:rPr>
          <w:sz w:val="24"/>
          <w:szCs w:val="24"/>
        </w:rPr>
        <w:t>fundações</w:t>
      </w:r>
      <w:r w:rsidRPr="00DB7CE1">
        <w:rPr>
          <w:spacing w:val="1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0"/>
          <w:sz w:val="24"/>
          <w:szCs w:val="24"/>
        </w:rPr>
        <w:t xml:space="preserve"> </w:t>
      </w:r>
      <w:r w:rsidRPr="00DB7CE1">
        <w:rPr>
          <w:sz w:val="24"/>
          <w:szCs w:val="24"/>
        </w:rPr>
        <w:t>apoio</w:t>
      </w:r>
      <w:r w:rsidRPr="00DB7CE1">
        <w:rPr>
          <w:spacing w:val="1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7"/>
          <w:sz w:val="24"/>
          <w:szCs w:val="24"/>
        </w:rPr>
        <w:t xml:space="preserve"> </w:t>
      </w:r>
      <w:r w:rsidRPr="00DB7CE1">
        <w:rPr>
          <w:sz w:val="24"/>
          <w:szCs w:val="24"/>
        </w:rPr>
        <w:t>instituições</w:t>
      </w:r>
      <w:r w:rsidRPr="00DB7CE1">
        <w:rPr>
          <w:spacing w:val="8"/>
          <w:sz w:val="24"/>
          <w:szCs w:val="24"/>
        </w:rPr>
        <w:t xml:space="preserve"> </w:t>
      </w:r>
      <w:r w:rsidRPr="00DB7CE1">
        <w:rPr>
          <w:sz w:val="24"/>
          <w:szCs w:val="24"/>
        </w:rPr>
        <w:t>federais</w:t>
      </w:r>
      <w:r w:rsidRPr="00DB7CE1">
        <w:rPr>
          <w:spacing w:val="8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0"/>
          <w:sz w:val="24"/>
          <w:szCs w:val="24"/>
        </w:rPr>
        <w:t xml:space="preserve"> </w:t>
      </w:r>
      <w:r w:rsidRPr="00DB7CE1">
        <w:rPr>
          <w:sz w:val="24"/>
          <w:szCs w:val="24"/>
        </w:rPr>
        <w:t>ensino</w:t>
      </w:r>
      <w:r w:rsidRPr="00DB7CE1">
        <w:rPr>
          <w:spacing w:val="8"/>
          <w:sz w:val="24"/>
          <w:szCs w:val="24"/>
        </w:rPr>
        <w:t xml:space="preserve"> </w:t>
      </w:r>
      <w:r w:rsidRPr="00DB7CE1">
        <w:rPr>
          <w:sz w:val="24"/>
          <w:szCs w:val="24"/>
        </w:rPr>
        <w:t>superior</w:t>
      </w:r>
      <w:r w:rsidRPr="00DB7CE1">
        <w:rPr>
          <w:spacing w:val="-7"/>
          <w:sz w:val="24"/>
          <w:szCs w:val="24"/>
        </w:rPr>
        <w:t xml:space="preserve"> </w:t>
      </w:r>
      <w:r w:rsidRPr="00DB7CE1">
        <w:rPr>
          <w:sz w:val="24"/>
          <w:szCs w:val="24"/>
        </w:rPr>
        <w:t>para</w:t>
      </w:r>
      <w:r w:rsidRPr="00DB7CE1">
        <w:rPr>
          <w:spacing w:val="-7"/>
          <w:sz w:val="24"/>
          <w:szCs w:val="24"/>
        </w:rPr>
        <w:t xml:space="preserve"> </w:t>
      </w:r>
      <w:r w:rsidRPr="00DB7CE1">
        <w:rPr>
          <w:sz w:val="24"/>
          <w:szCs w:val="24"/>
        </w:rPr>
        <w:t>apoiar</w:t>
      </w:r>
      <w:r w:rsidRPr="00DB7CE1">
        <w:rPr>
          <w:spacing w:val="7"/>
          <w:sz w:val="24"/>
          <w:szCs w:val="24"/>
        </w:rPr>
        <w:t xml:space="preserve"> </w:t>
      </w:r>
      <w:r w:rsidRPr="00DB7CE1">
        <w:rPr>
          <w:sz w:val="24"/>
          <w:szCs w:val="24"/>
        </w:rPr>
        <w:t>projetos</w:t>
      </w:r>
      <w:r w:rsidRPr="00DB7CE1">
        <w:rPr>
          <w:spacing w:val="1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="00AF4CB1" w:rsidRPr="00DB7CE1">
        <w:rPr>
          <w:sz w:val="24"/>
          <w:szCs w:val="24"/>
        </w:rPr>
        <w:t xml:space="preserve"> </w:t>
      </w:r>
      <w:r w:rsidRPr="00DB7CE1">
        <w:rPr>
          <w:sz w:val="24"/>
          <w:szCs w:val="24"/>
        </w:rPr>
        <w:t>ensino,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pesquisa,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extensão,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desenvolvimento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institucional,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científico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tecnológico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estímulo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à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inovação,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inclusive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na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gestão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administrativa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financeira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necessária</w:t>
      </w:r>
      <w:r w:rsidRPr="00DB7CE1">
        <w:rPr>
          <w:spacing w:val="60"/>
          <w:sz w:val="24"/>
          <w:szCs w:val="24"/>
        </w:rPr>
        <w:t xml:space="preserve"> </w:t>
      </w:r>
      <w:r w:rsidRPr="00DB7CE1">
        <w:rPr>
          <w:sz w:val="24"/>
          <w:szCs w:val="24"/>
        </w:rPr>
        <w:t>à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execução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desses projetos;</w:t>
      </w:r>
    </w:p>
    <w:p w:rsidR="007106BE" w:rsidRPr="00DB7CE1" w:rsidRDefault="007106BE" w:rsidP="006C6007">
      <w:pPr>
        <w:pStyle w:val="Corpodetexto"/>
        <w:tabs>
          <w:tab w:val="left" w:pos="284"/>
        </w:tabs>
        <w:spacing w:before="10"/>
      </w:pPr>
    </w:p>
    <w:p w:rsidR="007106BE" w:rsidRPr="00DB7CE1" w:rsidRDefault="006C6007" w:rsidP="006C6007">
      <w:pPr>
        <w:pStyle w:val="PargrafodaLista"/>
        <w:numPr>
          <w:ilvl w:val="0"/>
          <w:numId w:val="1"/>
        </w:numPr>
        <w:tabs>
          <w:tab w:val="left" w:pos="284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Que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color w:val="FF0000"/>
          <w:sz w:val="24"/>
          <w:szCs w:val="24"/>
          <w:lang w:val="pt-BR"/>
        </w:rPr>
        <w:t xml:space="preserve">INSERIR NOME </w:t>
      </w:r>
      <w:r w:rsidRPr="00DB7CE1">
        <w:rPr>
          <w:sz w:val="24"/>
          <w:szCs w:val="24"/>
        </w:rPr>
        <w:t>se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constitui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como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Fundação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Apoio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à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UFOP,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devidamente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credenciada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pelo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MEC/MCTI,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nos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termos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Lei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nº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8.958/1994,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Decretos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nº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7.423/2010 e nº 8.240/2014 e do Contrato SEI nº </w:t>
      </w:r>
      <w:r w:rsidR="00AF4CB1" w:rsidRPr="00DB7CE1">
        <w:rPr>
          <w:sz w:val="24"/>
          <w:szCs w:val="24"/>
        </w:rPr>
        <w:t xml:space="preserve">23109. </w:t>
      </w:r>
      <w:r w:rsidRPr="00DB7CE1">
        <w:rPr>
          <w:color w:val="FF0000"/>
          <w:sz w:val="24"/>
          <w:szCs w:val="24"/>
          <w:lang w:val="pt-BR"/>
        </w:rPr>
        <w:t>INSERIR</w:t>
      </w:r>
      <w:r w:rsidRPr="00DB7CE1">
        <w:rPr>
          <w:sz w:val="24"/>
          <w:szCs w:val="24"/>
        </w:rPr>
        <w:t>, estando apta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para a gestão administrativa e financeira dos projetos que têm por finalidade o apoio ao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ensino,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pesquisa,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extensão,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lastRenderedPageBreak/>
        <w:t>desenvolvimento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institucional,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científico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tecnológico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estímulo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à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inovação;</w:t>
      </w:r>
    </w:p>
    <w:p w:rsidR="007106BE" w:rsidRPr="00DB7CE1" w:rsidRDefault="007106BE" w:rsidP="006C6007">
      <w:pPr>
        <w:pStyle w:val="Corpodetexto"/>
        <w:tabs>
          <w:tab w:val="left" w:pos="284"/>
        </w:tabs>
        <w:spacing w:before="10"/>
      </w:pPr>
    </w:p>
    <w:p w:rsidR="007106BE" w:rsidRPr="00DB7CE1" w:rsidRDefault="006C6007" w:rsidP="006C6007">
      <w:pPr>
        <w:pStyle w:val="PargrafodaLista"/>
        <w:numPr>
          <w:ilvl w:val="0"/>
          <w:numId w:val="1"/>
        </w:numPr>
        <w:tabs>
          <w:tab w:val="left" w:pos="284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A </w:t>
      </w:r>
      <w:r w:rsidRPr="00DB7CE1">
        <w:rPr>
          <w:sz w:val="24"/>
          <w:szCs w:val="24"/>
          <w:lang w:val="pt-BR"/>
        </w:rPr>
        <w:t xml:space="preserve">CONTRATADA </w:t>
      </w:r>
      <w:r w:rsidRPr="00DB7CE1">
        <w:rPr>
          <w:sz w:val="24"/>
          <w:szCs w:val="24"/>
        </w:rPr>
        <w:t>desenvolve pesquisa científica e tecnológica, estimula e fomenta a inovação,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além de possuir projetos de ensino, pesquisa, extensão e desenvolvimento institucional,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especialmente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na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área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mineração;</w:t>
      </w:r>
    </w:p>
    <w:p w:rsidR="007106BE" w:rsidRPr="00DB7CE1" w:rsidRDefault="007106BE" w:rsidP="006C6007">
      <w:pPr>
        <w:pStyle w:val="Corpodetexto"/>
        <w:tabs>
          <w:tab w:val="left" w:pos="284"/>
        </w:tabs>
        <w:spacing w:before="10"/>
      </w:pPr>
    </w:p>
    <w:p w:rsidR="007106BE" w:rsidRPr="00DB7CE1" w:rsidRDefault="006C6007" w:rsidP="006C6007">
      <w:pPr>
        <w:pStyle w:val="PargrafodaLista"/>
        <w:numPr>
          <w:ilvl w:val="0"/>
          <w:numId w:val="1"/>
        </w:numPr>
        <w:tabs>
          <w:tab w:val="left" w:pos="284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A </w:t>
      </w:r>
      <w:r w:rsidRPr="00DB7CE1">
        <w:rPr>
          <w:sz w:val="24"/>
          <w:szCs w:val="24"/>
          <w:lang w:val="pt-BR"/>
        </w:rPr>
        <w:t xml:space="preserve">CONTRATANTE </w:t>
      </w:r>
      <w:r w:rsidRPr="00DB7CE1">
        <w:rPr>
          <w:sz w:val="24"/>
          <w:szCs w:val="24"/>
        </w:rPr>
        <w:t xml:space="preserve">tem interesse em financiar </w:t>
      </w:r>
      <w:r w:rsidRPr="00DB7CE1">
        <w:rPr>
          <w:sz w:val="24"/>
          <w:szCs w:val="24"/>
          <w:lang w:val="pt-BR"/>
        </w:rPr>
        <w:t xml:space="preserve">a </w:t>
      </w:r>
      <w:r w:rsidR="00AF4CB1" w:rsidRPr="00DB7CE1">
        <w:rPr>
          <w:sz w:val="24"/>
          <w:szCs w:val="24"/>
          <w:lang w:val="pt-BR"/>
        </w:rPr>
        <w:t>“</w:t>
      </w:r>
      <w:r w:rsidRPr="00DB7CE1">
        <w:rPr>
          <w:sz w:val="24"/>
          <w:szCs w:val="24"/>
          <w:lang w:val="pt-BR"/>
        </w:rPr>
        <w:t>Prestação de Serviços Técnicos Especializados</w:t>
      </w:r>
      <w:r w:rsidR="00AF4CB1" w:rsidRPr="00DB7CE1">
        <w:rPr>
          <w:sz w:val="24"/>
          <w:szCs w:val="24"/>
          <w:lang w:val="pt-BR"/>
        </w:rPr>
        <w:t>”</w:t>
      </w:r>
      <w:r w:rsidRPr="00DB7CE1">
        <w:rPr>
          <w:sz w:val="24"/>
          <w:szCs w:val="24"/>
        </w:rPr>
        <w:t xml:space="preserve"> estabelecid</w:t>
      </w:r>
      <w:r w:rsidR="00AF4CB1" w:rsidRPr="00DB7CE1">
        <w:rPr>
          <w:sz w:val="24"/>
          <w:szCs w:val="24"/>
        </w:rPr>
        <w:t>a</w:t>
      </w:r>
      <w:r w:rsidRPr="00DB7CE1">
        <w:rPr>
          <w:sz w:val="24"/>
          <w:szCs w:val="24"/>
        </w:rPr>
        <w:t xml:space="preserve"> no Plano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Trabalho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por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meio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deste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visando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desenvolvimento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61"/>
          <w:sz w:val="24"/>
          <w:szCs w:val="24"/>
        </w:rPr>
        <w:t xml:space="preserve"> </w:t>
      </w:r>
      <w:r w:rsidRPr="00DB7CE1">
        <w:rPr>
          <w:sz w:val="24"/>
          <w:szCs w:val="24"/>
        </w:rPr>
        <w:t>novos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conhecimentos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tecnologias.</w:t>
      </w:r>
    </w:p>
    <w:p w:rsidR="007106BE" w:rsidRPr="00DB7CE1" w:rsidRDefault="007106BE" w:rsidP="006C6007">
      <w:pPr>
        <w:pStyle w:val="Corpodetexto"/>
        <w:spacing w:before="10"/>
      </w:pPr>
    </w:p>
    <w:p w:rsidR="007106BE" w:rsidRPr="00DB7CE1" w:rsidRDefault="006C6007" w:rsidP="006C6007">
      <w:pPr>
        <w:pStyle w:val="Corpodetexto"/>
        <w:jc w:val="both"/>
      </w:pPr>
      <w:r w:rsidRPr="00DB7CE1">
        <w:t>Resolvem</w:t>
      </w:r>
      <w:r w:rsidRPr="00DB7CE1">
        <w:rPr>
          <w:spacing w:val="17"/>
        </w:rPr>
        <w:t xml:space="preserve"> </w:t>
      </w:r>
      <w:r w:rsidRPr="00DB7CE1">
        <w:t>firmar</w:t>
      </w:r>
      <w:r w:rsidRPr="00DB7CE1">
        <w:rPr>
          <w:spacing w:val="16"/>
        </w:rPr>
        <w:t xml:space="preserve"> </w:t>
      </w:r>
      <w:r w:rsidRPr="00DB7CE1">
        <w:t>o</w:t>
      </w:r>
      <w:r w:rsidRPr="00DB7CE1">
        <w:rPr>
          <w:spacing w:val="17"/>
        </w:rPr>
        <w:t xml:space="preserve"> </w:t>
      </w:r>
      <w:r w:rsidRPr="00DB7CE1">
        <w:t>presente</w:t>
      </w:r>
      <w:r w:rsidRPr="00DB7CE1">
        <w:rPr>
          <w:spacing w:val="16"/>
        </w:rPr>
        <w:t xml:space="preserve"> </w:t>
      </w:r>
      <w:r w:rsidRPr="00DB7CE1">
        <w:t>Contrato</w:t>
      </w:r>
      <w:r w:rsidRPr="00DB7CE1">
        <w:rPr>
          <w:spacing w:val="17"/>
        </w:rPr>
        <w:t xml:space="preserve"> </w:t>
      </w:r>
      <w:r w:rsidRPr="00DB7CE1">
        <w:t>de</w:t>
      </w:r>
      <w:r w:rsidRPr="00DB7CE1">
        <w:rPr>
          <w:spacing w:val="16"/>
        </w:rPr>
        <w:t xml:space="preserve"> </w:t>
      </w:r>
      <w:r w:rsidRPr="00DB7CE1">
        <w:t>Prestação</w:t>
      </w:r>
      <w:r w:rsidRPr="00DB7CE1">
        <w:rPr>
          <w:spacing w:val="17"/>
        </w:rPr>
        <w:t xml:space="preserve"> </w:t>
      </w:r>
      <w:r w:rsidRPr="00DB7CE1">
        <w:t>de</w:t>
      </w:r>
      <w:r w:rsidRPr="00DB7CE1">
        <w:rPr>
          <w:spacing w:val="16"/>
        </w:rPr>
        <w:t xml:space="preserve"> </w:t>
      </w:r>
      <w:r w:rsidRPr="00DB7CE1">
        <w:t>Serviços,</w:t>
      </w:r>
      <w:r w:rsidRPr="00DB7CE1">
        <w:rPr>
          <w:spacing w:val="17"/>
        </w:rPr>
        <w:t xml:space="preserve"> </w:t>
      </w:r>
      <w:r w:rsidRPr="00DB7CE1">
        <w:t>mediante</w:t>
      </w:r>
      <w:r w:rsidRPr="00DB7CE1">
        <w:rPr>
          <w:spacing w:val="16"/>
        </w:rPr>
        <w:t xml:space="preserve"> </w:t>
      </w:r>
      <w:r w:rsidRPr="00DB7CE1">
        <w:t>as</w:t>
      </w:r>
      <w:r w:rsidRPr="00DB7CE1">
        <w:rPr>
          <w:spacing w:val="17"/>
        </w:rPr>
        <w:t xml:space="preserve"> </w:t>
      </w:r>
      <w:r w:rsidRPr="00DB7CE1">
        <w:t>seguintes</w:t>
      </w:r>
      <w:r w:rsidRPr="00DB7CE1">
        <w:rPr>
          <w:lang w:val="pt-BR"/>
        </w:rPr>
        <w:t xml:space="preserve"> </w:t>
      </w:r>
      <w:r w:rsidRPr="00DB7CE1">
        <w:t>cláusulas</w:t>
      </w:r>
      <w:r w:rsidRPr="00DB7CE1">
        <w:rPr>
          <w:spacing w:val="-1"/>
        </w:rPr>
        <w:t xml:space="preserve"> </w:t>
      </w:r>
      <w:r w:rsidRPr="00DB7CE1">
        <w:t>e</w:t>
      </w:r>
      <w:r w:rsidRPr="00DB7CE1">
        <w:rPr>
          <w:spacing w:val="-1"/>
        </w:rPr>
        <w:t xml:space="preserve"> </w:t>
      </w:r>
      <w:r w:rsidRPr="00DB7CE1">
        <w:t>condições:</w:t>
      </w:r>
    </w:p>
    <w:p w:rsidR="007106BE" w:rsidRPr="00DB7CE1" w:rsidRDefault="007106BE" w:rsidP="006C6007">
      <w:pPr>
        <w:pStyle w:val="Corpodetexto"/>
      </w:pPr>
    </w:p>
    <w:p w:rsidR="007106BE" w:rsidRPr="00DB7CE1" w:rsidRDefault="006C6007" w:rsidP="006C6007">
      <w:pPr>
        <w:pStyle w:val="Ttulo1"/>
        <w:spacing w:before="163"/>
        <w:ind w:left="0"/>
      </w:pPr>
      <w:r w:rsidRPr="00DB7CE1">
        <w:t>CLÁUSULA</w:t>
      </w:r>
      <w:r w:rsidRPr="00DB7CE1">
        <w:rPr>
          <w:spacing w:val="-3"/>
        </w:rPr>
        <w:t xml:space="preserve"> </w:t>
      </w:r>
      <w:r w:rsidRPr="00DB7CE1">
        <w:t>PRIMEIRA</w:t>
      </w:r>
      <w:r w:rsidRPr="00DB7CE1">
        <w:rPr>
          <w:spacing w:val="-2"/>
        </w:rPr>
        <w:t xml:space="preserve"> </w:t>
      </w:r>
      <w:r w:rsidRPr="00DB7CE1">
        <w:t>–</w:t>
      </w:r>
      <w:r w:rsidRPr="00DB7CE1">
        <w:rPr>
          <w:spacing w:val="-2"/>
        </w:rPr>
        <w:t xml:space="preserve"> </w:t>
      </w:r>
      <w:r w:rsidRPr="00DB7CE1">
        <w:t>DO</w:t>
      </w:r>
      <w:r w:rsidRPr="00DB7CE1">
        <w:rPr>
          <w:spacing w:val="-1"/>
        </w:rPr>
        <w:t xml:space="preserve"> </w:t>
      </w:r>
      <w:r w:rsidRPr="00DB7CE1">
        <w:t>OBJETO</w:t>
      </w:r>
    </w:p>
    <w:p w:rsidR="00AF4CB1" w:rsidRPr="00DB7CE1" w:rsidRDefault="00AF4CB1" w:rsidP="006C6007">
      <w:pPr>
        <w:rPr>
          <w:sz w:val="24"/>
          <w:szCs w:val="24"/>
        </w:rPr>
      </w:pPr>
    </w:p>
    <w:p w:rsidR="007106BE" w:rsidRPr="00DB7CE1" w:rsidRDefault="006C6007" w:rsidP="006C6007">
      <w:pPr>
        <w:pStyle w:val="PargrafodaLista"/>
        <w:numPr>
          <w:ilvl w:val="1"/>
          <w:numId w:val="2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O presente Contrato tem por objeto a prestação de serviços técnicos especializados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voltados à pesquisa e à inovação para apoio ao setor de </w:t>
      </w:r>
      <w:r w:rsidRPr="00DB7CE1">
        <w:rPr>
          <w:color w:val="FF0000"/>
          <w:sz w:val="24"/>
          <w:szCs w:val="24"/>
          <w:lang w:val="pt-BR"/>
        </w:rPr>
        <w:t>INSERIR NOME</w:t>
      </w:r>
      <w:r w:rsidRPr="00DB7CE1">
        <w:rPr>
          <w:sz w:val="24"/>
          <w:szCs w:val="24"/>
        </w:rPr>
        <w:t xml:space="preserve">, </w:t>
      </w:r>
      <w:r w:rsidRPr="00DB7CE1">
        <w:rPr>
          <w:sz w:val="24"/>
          <w:szCs w:val="24"/>
          <w:lang w:val="pt-BR"/>
        </w:rPr>
        <w:t xml:space="preserve">conforme especificação </w:t>
      </w:r>
      <w:r w:rsidRPr="00DB7CE1">
        <w:rPr>
          <w:color w:val="FF0000"/>
          <w:sz w:val="24"/>
          <w:szCs w:val="24"/>
          <w:lang w:val="pt-BR"/>
        </w:rPr>
        <w:t>INSERIR O SERVIÇO A SER PRESTADO</w:t>
      </w:r>
      <w:r w:rsidRPr="00DB7CE1">
        <w:rPr>
          <w:sz w:val="24"/>
          <w:szCs w:val="24"/>
        </w:rPr>
        <w:t>,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com</w:t>
      </w:r>
      <w:r w:rsidRPr="00DB7CE1">
        <w:rPr>
          <w:spacing w:val="3"/>
          <w:sz w:val="24"/>
          <w:szCs w:val="24"/>
        </w:rPr>
        <w:t xml:space="preserve"> </w:t>
      </w:r>
      <w:r w:rsidR="00847A87">
        <w:rPr>
          <w:spacing w:val="3"/>
          <w:sz w:val="24"/>
          <w:szCs w:val="24"/>
        </w:rPr>
        <w:t xml:space="preserve">a </w:t>
      </w:r>
      <w:r w:rsidRPr="00DB7CE1">
        <w:rPr>
          <w:sz w:val="24"/>
          <w:szCs w:val="24"/>
        </w:rPr>
        <w:t>gestão</w:t>
      </w:r>
      <w:r w:rsidRPr="00DB7CE1">
        <w:rPr>
          <w:spacing w:val="2"/>
          <w:sz w:val="24"/>
          <w:szCs w:val="24"/>
        </w:rPr>
        <w:t xml:space="preserve"> </w:t>
      </w:r>
      <w:r w:rsidRPr="00DB7CE1">
        <w:rPr>
          <w:sz w:val="24"/>
          <w:szCs w:val="24"/>
        </w:rPr>
        <w:t>financeira 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administrativa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pela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  <w:lang w:val="pt-BR"/>
        </w:rPr>
        <w:t>FUNDAÇÃO</w:t>
      </w:r>
      <w:r w:rsidRPr="00DB7CE1">
        <w:rPr>
          <w:sz w:val="24"/>
          <w:szCs w:val="24"/>
        </w:rPr>
        <w:t>.</w:t>
      </w:r>
    </w:p>
    <w:p w:rsidR="007106BE" w:rsidRPr="00DB7CE1" w:rsidRDefault="007106BE" w:rsidP="006C6007">
      <w:pPr>
        <w:pStyle w:val="Corpodetexto"/>
        <w:tabs>
          <w:tab w:val="left" w:pos="567"/>
        </w:tabs>
        <w:spacing w:before="10"/>
      </w:pPr>
      <w:bookmarkStart w:id="0" w:name="_GoBack"/>
      <w:bookmarkEnd w:id="0"/>
    </w:p>
    <w:p w:rsidR="007106BE" w:rsidRPr="00DB7CE1" w:rsidRDefault="006C6007" w:rsidP="006C6007">
      <w:pPr>
        <w:pStyle w:val="PargrafodaLista"/>
        <w:numPr>
          <w:ilvl w:val="1"/>
          <w:numId w:val="2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A descrição detalhada, qualitativa e quantitativa, dos serviços a serem executados no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âmbito do presente instrumento encontra-se no </w:t>
      </w:r>
      <w:r w:rsidRPr="00DB7CE1">
        <w:rPr>
          <w:b/>
          <w:sz w:val="24"/>
          <w:szCs w:val="24"/>
        </w:rPr>
        <w:t>Anexo I – Plano de Trabalho</w:t>
      </w:r>
      <w:r w:rsidRPr="00DB7CE1">
        <w:rPr>
          <w:sz w:val="24"/>
          <w:szCs w:val="24"/>
        </w:rPr>
        <w:t>, o qual é parte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integrante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deste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Contrato,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independentemente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integral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transcrição.</w:t>
      </w:r>
    </w:p>
    <w:p w:rsidR="007106BE" w:rsidRPr="00DB7CE1" w:rsidRDefault="007106BE" w:rsidP="006C6007">
      <w:pPr>
        <w:pStyle w:val="Corpodetexto"/>
      </w:pPr>
    </w:p>
    <w:p w:rsidR="007106BE" w:rsidRPr="00DB7CE1" w:rsidRDefault="006C6007" w:rsidP="006C6007">
      <w:pPr>
        <w:pStyle w:val="Ttulo1"/>
        <w:spacing w:before="161"/>
        <w:ind w:left="0"/>
      </w:pPr>
      <w:r w:rsidRPr="00DB7CE1">
        <w:t>CLÁUSULA</w:t>
      </w:r>
      <w:r w:rsidRPr="00DB7CE1">
        <w:rPr>
          <w:spacing w:val="-4"/>
        </w:rPr>
        <w:t xml:space="preserve"> </w:t>
      </w:r>
      <w:r w:rsidRPr="00DB7CE1">
        <w:t>SEGUNDA</w:t>
      </w:r>
      <w:r w:rsidRPr="00DB7CE1">
        <w:rPr>
          <w:spacing w:val="-3"/>
        </w:rPr>
        <w:t xml:space="preserve"> </w:t>
      </w:r>
      <w:r w:rsidRPr="00DB7CE1">
        <w:t>–</w:t>
      </w:r>
      <w:r w:rsidRPr="00DB7CE1">
        <w:rPr>
          <w:spacing w:val="-3"/>
        </w:rPr>
        <w:t xml:space="preserve"> </w:t>
      </w:r>
      <w:r w:rsidRPr="00DB7CE1">
        <w:t>DA</w:t>
      </w:r>
      <w:r w:rsidRPr="00DB7CE1">
        <w:rPr>
          <w:spacing w:val="-3"/>
        </w:rPr>
        <w:t xml:space="preserve"> </w:t>
      </w:r>
      <w:r w:rsidRPr="00DB7CE1">
        <w:t>EXECUÇÃO</w:t>
      </w:r>
    </w:p>
    <w:p w:rsidR="007106BE" w:rsidRPr="00DB7CE1" w:rsidRDefault="007106BE" w:rsidP="006C6007">
      <w:pPr>
        <w:pStyle w:val="Corpodetexto"/>
        <w:spacing w:before="5"/>
        <w:rPr>
          <w:b/>
        </w:rPr>
      </w:pPr>
    </w:p>
    <w:p w:rsidR="007106BE" w:rsidRPr="00DB7CE1" w:rsidRDefault="006C6007" w:rsidP="006C6007">
      <w:pPr>
        <w:pStyle w:val="PargrafodaLista"/>
        <w:numPr>
          <w:ilvl w:val="1"/>
          <w:numId w:val="3"/>
        </w:numPr>
        <w:tabs>
          <w:tab w:val="left" w:pos="546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O objeto deste Contrato será executado pela UFOP, por meio do seu </w:t>
      </w:r>
      <w:r w:rsidRPr="00DB7CE1">
        <w:rPr>
          <w:b/>
          <w:sz w:val="24"/>
          <w:szCs w:val="24"/>
        </w:rPr>
        <w:t>Departamento de</w:t>
      </w:r>
      <w:r w:rsidRPr="00DB7CE1">
        <w:rPr>
          <w:b/>
          <w:spacing w:val="1"/>
          <w:sz w:val="24"/>
          <w:szCs w:val="24"/>
        </w:rPr>
        <w:t xml:space="preserve"> </w:t>
      </w:r>
      <w:r w:rsidRPr="00DB7CE1">
        <w:rPr>
          <w:color w:val="FF0000"/>
          <w:sz w:val="24"/>
          <w:szCs w:val="24"/>
          <w:lang w:val="pt-BR"/>
        </w:rPr>
        <w:t>INSERIR NOME</w:t>
      </w:r>
      <w:r w:rsidRPr="00DB7CE1">
        <w:rPr>
          <w:sz w:val="24"/>
          <w:szCs w:val="24"/>
        </w:rPr>
        <w:t>, o qual se responsabilizará pelas condições científicas necessárias à realização dos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serviços.</w:t>
      </w:r>
    </w:p>
    <w:p w:rsidR="007106BE" w:rsidRPr="00DB7CE1" w:rsidRDefault="007106BE" w:rsidP="006C6007">
      <w:pPr>
        <w:pStyle w:val="Corpodetexto"/>
        <w:tabs>
          <w:tab w:val="left" w:pos="546"/>
        </w:tabs>
        <w:spacing w:before="10"/>
      </w:pPr>
    </w:p>
    <w:p w:rsidR="007106BE" w:rsidRPr="00DB7CE1" w:rsidRDefault="006C6007" w:rsidP="006C6007">
      <w:pPr>
        <w:pStyle w:val="PargrafodaLista"/>
        <w:numPr>
          <w:ilvl w:val="1"/>
          <w:numId w:val="3"/>
        </w:numPr>
        <w:tabs>
          <w:tab w:val="left" w:pos="546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Para Coordenação</w:t>
      </w:r>
      <w:r w:rsidRPr="00DB7CE1">
        <w:rPr>
          <w:sz w:val="24"/>
          <w:szCs w:val="24"/>
          <w:lang w:val="pt-BR"/>
        </w:rPr>
        <w:t>,</w:t>
      </w:r>
      <w:r w:rsidRPr="00DB7CE1">
        <w:rPr>
          <w:sz w:val="24"/>
          <w:szCs w:val="24"/>
        </w:rPr>
        <w:t xml:space="preserve"> a UFOP designa </w:t>
      </w:r>
      <w:proofErr w:type="gramStart"/>
      <w:r w:rsidRPr="00DB7CE1">
        <w:rPr>
          <w:sz w:val="24"/>
          <w:szCs w:val="24"/>
        </w:rPr>
        <w:t>o(</w:t>
      </w:r>
      <w:proofErr w:type="gramEnd"/>
      <w:r w:rsidRPr="00DB7CE1">
        <w:rPr>
          <w:sz w:val="24"/>
          <w:szCs w:val="24"/>
        </w:rPr>
        <w:t xml:space="preserve">a) servidor(a) </w:t>
      </w:r>
      <w:r w:rsidRPr="00DB7CE1">
        <w:rPr>
          <w:b/>
          <w:sz w:val="24"/>
          <w:szCs w:val="24"/>
        </w:rPr>
        <w:t>Sr</w:t>
      </w:r>
      <w:r w:rsidRPr="00DB7CE1">
        <w:rPr>
          <w:b/>
          <w:sz w:val="24"/>
          <w:szCs w:val="24"/>
          <w:lang w:val="pt-BR"/>
        </w:rPr>
        <w:t>(a)</w:t>
      </w:r>
      <w:r w:rsidRPr="00DB7CE1">
        <w:rPr>
          <w:b/>
          <w:sz w:val="24"/>
          <w:szCs w:val="24"/>
        </w:rPr>
        <w:t xml:space="preserve">. </w:t>
      </w:r>
      <w:r w:rsidRPr="00DB7CE1">
        <w:rPr>
          <w:color w:val="FF0000"/>
          <w:sz w:val="24"/>
          <w:szCs w:val="24"/>
          <w:lang w:val="pt-BR"/>
        </w:rPr>
        <w:t>INSERIR NOME</w:t>
      </w:r>
      <w:r w:rsidRPr="00DB7CE1">
        <w:rPr>
          <w:sz w:val="24"/>
          <w:szCs w:val="24"/>
        </w:rPr>
        <w:t>,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inscrito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no SIAPE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sob o</w:t>
      </w:r>
      <w:r w:rsidRPr="00DB7CE1">
        <w:rPr>
          <w:spacing w:val="2"/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número </w:t>
      </w:r>
      <w:r w:rsidRPr="00DB7CE1">
        <w:rPr>
          <w:color w:val="FF0000"/>
          <w:sz w:val="24"/>
          <w:szCs w:val="24"/>
          <w:lang w:val="pt-BR"/>
        </w:rPr>
        <w:t>INSERIR Nº</w:t>
      </w:r>
      <w:r w:rsidRPr="00DB7CE1">
        <w:rPr>
          <w:sz w:val="24"/>
          <w:szCs w:val="24"/>
        </w:rPr>
        <w:t>.</w:t>
      </w:r>
    </w:p>
    <w:p w:rsidR="007106BE" w:rsidRPr="00DB7CE1" w:rsidRDefault="007106BE" w:rsidP="006C6007">
      <w:pPr>
        <w:pStyle w:val="Corpodetexto"/>
        <w:tabs>
          <w:tab w:val="left" w:pos="546"/>
        </w:tabs>
        <w:spacing w:before="10"/>
      </w:pPr>
    </w:p>
    <w:p w:rsidR="007106BE" w:rsidRPr="00DB7CE1" w:rsidRDefault="006C6007" w:rsidP="006C6007">
      <w:pPr>
        <w:pStyle w:val="PargrafodaLista"/>
        <w:numPr>
          <w:ilvl w:val="2"/>
          <w:numId w:val="3"/>
        </w:numPr>
        <w:tabs>
          <w:tab w:val="left" w:pos="546"/>
          <w:tab w:val="left" w:pos="721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O coordenador acima nomeado poderá ser substituído mediante </w:t>
      </w:r>
      <w:r w:rsidRPr="00DB7CE1">
        <w:rPr>
          <w:sz w:val="24"/>
          <w:szCs w:val="24"/>
          <w:lang w:val="pt-BR"/>
        </w:rPr>
        <w:t xml:space="preserve">a </w:t>
      </w:r>
      <w:r w:rsidRPr="00DB7CE1">
        <w:rPr>
          <w:sz w:val="24"/>
          <w:szCs w:val="24"/>
        </w:rPr>
        <w:t>comunicação prévia 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por escrito às Partes com, no mínimo, 30 (trinta) dias de antecedência, exceto em casos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fortuitos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ou força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maior.</w:t>
      </w:r>
    </w:p>
    <w:p w:rsidR="007106BE" w:rsidRPr="00DB7CE1" w:rsidRDefault="006C6007" w:rsidP="006C6007">
      <w:pPr>
        <w:pStyle w:val="PargrafodaLista"/>
        <w:numPr>
          <w:ilvl w:val="2"/>
          <w:numId w:val="3"/>
        </w:numPr>
        <w:tabs>
          <w:tab w:val="left" w:pos="546"/>
          <w:tab w:val="left" w:pos="757"/>
        </w:tabs>
        <w:spacing w:before="96"/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Caberá ao coordenador promover a gestão e a execução das atividades técnicas 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finalísticas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deste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instrumento,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bem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como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dirimir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questões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técnicas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eventualmente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surgirem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durante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vigência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do presente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Contrato.</w:t>
      </w:r>
    </w:p>
    <w:p w:rsidR="007106BE" w:rsidRPr="00DB7CE1" w:rsidRDefault="007106BE" w:rsidP="006C6007">
      <w:pPr>
        <w:pStyle w:val="Corpodetexto"/>
        <w:tabs>
          <w:tab w:val="left" w:pos="546"/>
        </w:tabs>
        <w:spacing w:before="10"/>
      </w:pPr>
    </w:p>
    <w:p w:rsidR="007106BE" w:rsidRPr="00DB7CE1" w:rsidRDefault="006C6007" w:rsidP="006C6007">
      <w:pPr>
        <w:pStyle w:val="PargrafodaLista"/>
        <w:numPr>
          <w:ilvl w:val="2"/>
          <w:numId w:val="3"/>
        </w:numPr>
        <w:tabs>
          <w:tab w:val="left" w:pos="546"/>
          <w:tab w:val="left" w:pos="726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Caso exista algum atraso na entrega dos serviços contratados, por descumprimento 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obrigações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responsabilidade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  <w:lang w:val="pt-BR"/>
        </w:rPr>
        <w:t>CONTRATANTE</w:t>
      </w:r>
      <w:r w:rsidRPr="00DB7CE1">
        <w:rPr>
          <w:sz w:val="24"/>
          <w:szCs w:val="24"/>
        </w:rPr>
        <w:t>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esta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eximirá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UFOP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  <w:lang w:val="pt-BR"/>
        </w:rPr>
        <w:t xml:space="preserve">FUNDAÇÃO </w:t>
      </w:r>
      <w:r w:rsidRPr="00DB7CE1">
        <w:rPr>
          <w:sz w:val="24"/>
          <w:szCs w:val="24"/>
        </w:rPr>
        <w:t>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quaisquer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perdas e/ou danos que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aquele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venha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sofrer.</w:t>
      </w:r>
    </w:p>
    <w:p w:rsidR="007106BE" w:rsidRPr="00DB7CE1" w:rsidRDefault="007106BE" w:rsidP="006C6007">
      <w:pPr>
        <w:pStyle w:val="Corpodetexto"/>
        <w:tabs>
          <w:tab w:val="left" w:pos="546"/>
        </w:tabs>
        <w:spacing w:before="10"/>
      </w:pPr>
    </w:p>
    <w:p w:rsidR="007106BE" w:rsidRPr="00DB7CE1" w:rsidRDefault="006C6007" w:rsidP="006C6007">
      <w:pPr>
        <w:pStyle w:val="PargrafodaLista"/>
        <w:numPr>
          <w:ilvl w:val="1"/>
          <w:numId w:val="3"/>
        </w:numPr>
        <w:tabs>
          <w:tab w:val="left" w:pos="546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Ficam ainda ressalvadas as entregas dos serviços pela UFOP à disponibilização</w:t>
      </w:r>
      <w:r w:rsidRPr="00DB7CE1">
        <w:rPr>
          <w:sz w:val="24"/>
          <w:szCs w:val="24"/>
          <w:lang w:val="pt-BR"/>
        </w:rPr>
        <w:t xml:space="preserve"> </w:t>
      </w:r>
      <w:r w:rsidRPr="00DB7CE1">
        <w:rPr>
          <w:sz w:val="24"/>
          <w:szCs w:val="24"/>
        </w:rPr>
        <w:t xml:space="preserve">dos recursos pela </w:t>
      </w:r>
      <w:r w:rsidRPr="00DB7CE1">
        <w:rPr>
          <w:b/>
          <w:bCs/>
          <w:sz w:val="24"/>
          <w:szCs w:val="24"/>
          <w:lang w:val="pt-BR"/>
        </w:rPr>
        <w:t>CONTRATANTE</w:t>
      </w:r>
      <w:r w:rsidRPr="00DB7CE1">
        <w:rPr>
          <w:sz w:val="24"/>
          <w:szCs w:val="24"/>
          <w:lang w:val="pt-BR"/>
        </w:rPr>
        <w:t>, conforme cronograma de desembolso</w:t>
      </w:r>
      <w:r w:rsidRPr="00DB7CE1">
        <w:rPr>
          <w:sz w:val="24"/>
          <w:szCs w:val="24"/>
        </w:rPr>
        <w:t xml:space="preserve">. Caso haja apenas </w:t>
      </w:r>
      <w:r w:rsidRPr="00DB7CE1">
        <w:rPr>
          <w:sz w:val="24"/>
          <w:szCs w:val="24"/>
          <w:lang w:val="pt-BR"/>
        </w:rPr>
        <w:t xml:space="preserve">o </w:t>
      </w:r>
      <w:r w:rsidRPr="00DB7CE1">
        <w:rPr>
          <w:sz w:val="24"/>
          <w:szCs w:val="24"/>
        </w:rPr>
        <w:t xml:space="preserve">repasse parcial dos valores pela </w:t>
      </w:r>
      <w:r w:rsidRPr="00DB7CE1">
        <w:rPr>
          <w:b/>
          <w:bCs/>
          <w:sz w:val="24"/>
          <w:szCs w:val="24"/>
          <w:lang w:val="pt-BR"/>
        </w:rPr>
        <w:t>CONTRATANTE</w:t>
      </w:r>
      <w:r w:rsidRPr="00DB7CE1">
        <w:rPr>
          <w:sz w:val="24"/>
          <w:szCs w:val="24"/>
        </w:rPr>
        <w:t>,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esta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fará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jus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apenas às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entregas relacionadas às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etapas efetivamente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pagas.</w:t>
      </w:r>
    </w:p>
    <w:p w:rsidR="007106BE" w:rsidRPr="00DB7CE1" w:rsidRDefault="007106BE" w:rsidP="006C6007">
      <w:pPr>
        <w:pStyle w:val="Corpodetexto"/>
      </w:pPr>
    </w:p>
    <w:p w:rsidR="007106BE" w:rsidRPr="00DB7CE1" w:rsidRDefault="006C6007" w:rsidP="006C6007">
      <w:pPr>
        <w:pStyle w:val="Ttulo1"/>
        <w:spacing w:before="163"/>
        <w:ind w:left="0"/>
      </w:pPr>
      <w:r w:rsidRPr="00DB7CE1">
        <w:t>CLÁUSULA</w:t>
      </w:r>
      <w:r w:rsidRPr="00DB7CE1">
        <w:rPr>
          <w:spacing w:val="-4"/>
        </w:rPr>
        <w:t xml:space="preserve"> </w:t>
      </w:r>
      <w:r w:rsidRPr="00DB7CE1">
        <w:t>TERCEIRA</w:t>
      </w:r>
      <w:r w:rsidRPr="00DB7CE1">
        <w:rPr>
          <w:spacing w:val="-4"/>
        </w:rPr>
        <w:t xml:space="preserve"> </w:t>
      </w:r>
      <w:r w:rsidRPr="00DB7CE1">
        <w:t>–</w:t>
      </w:r>
      <w:r w:rsidRPr="00DB7CE1">
        <w:rPr>
          <w:spacing w:val="-3"/>
        </w:rPr>
        <w:t xml:space="preserve"> </w:t>
      </w:r>
      <w:r w:rsidRPr="00DB7CE1">
        <w:t>DAS</w:t>
      </w:r>
      <w:r w:rsidRPr="00DB7CE1">
        <w:rPr>
          <w:spacing w:val="-2"/>
        </w:rPr>
        <w:t xml:space="preserve"> </w:t>
      </w:r>
      <w:r w:rsidRPr="00DB7CE1">
        <w:t>OBRIGAÇÕES</w:t>
      </w:r>
      <w:r w:rsidRPr="00DB7CE1">
        <w:rPr>
          <w:spacing w:val="-2"/>
        </w:rPr>
        <w:t xml:space="preserve"> </w:t>
      </w:r>
      <w:r w:rsidRPr="00DB7CE1">
        <w:t>DAS</w:t>
      </w:r>
      <w:r w:rsidRPr="00DB7CE1">
        <w:rPr>
          <w:spacing w:val="-2"/>
        </w:rPr>
        <w:t xml:space="preserve"> </w:t>
      </w:r>
      <w:r w:rsidRPr="00DB7CE1">
        <w:t>PARTES</w:t>
      </w:r>
    </w:p>
    <w:p w:rsidR="007106BE" w:rsidRPr="00DB7CE1" w:rsidRDefault="007106BE" w:rsidP="006C6007">
      <w:pPr>
        <w:pStyle w:val="Corpodetexto"/>
        <w:spacing w:before="10"/>
        <w:rPr>
          <w:b/>
        </w:rPr>
      </w:pPr>
    </w:p>
    <w:p w:rsidR="007106BE" w:rsidRPr="00DB7CE1" w:rsidRDefault="006C6007" w:rsidP="006C6007">
      <w:pPr>
        <w:pStyle w:val="PargrafodaLista"/>
        <w:numPr>
          <w:ilvl w:val="1"/>
          <w:numId w:val="4"/>
        </w:numPr>
        <w:tabs>
          <w:tab w:val="left" w:pos="567"/>
        </w:tabs>
        <w:ind w:left="0" w:right="0" w:firstLine="0"/>
        <w:rPr>
          <w:b/>
          <w:sz w:val="24"/>
          <w:szCs w:val="24"/>
        </w:rPr>
      </w:pPr>
      <w:r w:rsidRPr="00DB7CE1">
        <w:rPr>
          <w:b/>
          <w:sz w:val="24"/>
          <w:szCs w:val="24"/>
        </w:rPr>
        <w:t>São</w:t>
      </w:r>
      <w:r w:rsidRPr="00DB7CE1">
        <w:rPr>
          <w:b/>
          <w:spacing w:val="-2"/>
          <w:sz w:val="24"/>
          <w:szCs w:val="24"/>
        </w:rPr>
        <w:t xml:space="preserve"> </w:t>
      </w:r>
      <w:r w:rsidRPr="00DB7CE1">
        <w:rPr>
          <w:b/>
          <w:sz w:val="24"/>
          <w:szCs w:val="24"/>
        </w:rPr>
        <w:t>obrigações</w:t>
      </w:r>
      <w:r w:rsidRPr="00DB7CE1">
        <w:rPr>
          <w:b/>
          <w:spacing w:val="-1"/>
          <w:sz w:val="24"/>
          <w:szCs w:val="24"/>
        </w:rPr>
        <w:t xml:space="preserve"> </w:t>
      </w:r>
      <w:r w:rsidRPr="00DB7CE1">
        <w:rPr>
          <w:b/>
          <w:sz w:val="24"/>
          <w:szCs w:val="24"/>
        </w:rPr>
        <w:t>COMUNS a</w:t>
      </w:r>
      <w:r w:rsidRPr="00DB7CE1">
        <w:rPr>
          <w:b/>
          <w:spacing w:val="-2"/>
          <w:sz w:val="24"/>
          <w:szCs w:val="24"/>
        </w:rPr>
        <w:t xml:space="preserve"> </w:t>
      </w:r>
      <w:r w:rsidRPr="00DB7CE1">
        <w:rPr>
          <w:b/>
          <w:sz w:val="24"/>
          <w:szCs w:val="24"/>
        </w:rPr>
        <w:t>todas</w:t>
      </w:r>
      <w:r w:rsidRPr="00DB7CE1">
        <w:rPr>
          <w:b/>
          <w:spacing w:val="-1"/>
          <w:sz w:val="24"/>
          <w:szCs w:val="24"/>
        </w:rPr>
        <w:t xml:space="preserve"> </w:t>
      </w:r>
      <w:r w:rsidRPr="00DB7CE1">
        <w:rPr>
          <w:b/>
          <w:sz w:val="24"/>
          <w:szCs w:val="24"/>
        </w:rPr>
        <w:t>as</w:t>
      </w:r>
      <w:r w:rsidRPr="00DB7CE1">
        <w:rPr>
          <w:b/>
          <w:spacing w:val="-1"/>
          <w:sz w:val="24"/>
          <w:szCs w:val="24"/>
        </w:rPr>
        <w:t xml:space="preserve"> </w:t>
      </w:r>
      <w:r w:rsidRPr="00DB7CE1">
        <w:rPr>
          <w:b/>
          <w:sz w:val="24"/>
          <w:szCs w:val="24"/>
        </w:rPr>
        <w:t>Partes:</w:t>
      </w:r>
    </w:p>
    <w:p w:rsidR="007106BE" w:rsidRPr="00DB7CE1" w:rsidRDefault="007106BE" w:rsidP="006C6007">
      <w:pPr>
        <w:pStyle w:val="Corpodetexto"/>
        <w:spacing w:before="5"/>
        <w:rPr>
          <w:b/>
        </w:rPr>
      </w:pPr>
    </w:p>
    <w:p w:rsidR="007106BE" w:rsidRPr="00DB7CE1" w:rsidRDefault="006C6007" w:rsidP="006C6007">
      <w:pPr>
        <w:pStyle w:val="PargrafodaLista"/>
        <w:numPr>
          <w:ilvl w:val="2"/>
          <w:numId w:val="4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As </w:t>
      </w:r>
      <w:r w:rsidRPr="00DB7CE1">
        <w:rPr>
          <w:b/>
          <w:bCs/>
          <w:sz w:val="24"/>
          <w:szCs w:val="24"/>
        </w:rPr>
        <w:t xml:space="preserve">PARTES </w:t>
      </w:r>
      <w:r w:rsidRPr="00DB7CE1">
        <w:rPr>
          <w:sz w:val="24"/>
          <w:szCs w:val="24"/>
        </w:rPr>
        <w:t>são responsáveis nos limites de suas obrigações, respondendo por perdas 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danos quando causarem prejuízo em razão da execução do objeto contratual ou de publicações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ele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referentes.</w:t>
      </w:r>
    </w:p>
    <w:p w:rsidR="007106BE" w:rsidRPr="00DB7CE1" w:rsidRDefault="007106BE" w:rsidP="006C6007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6C6007">
      <w:pPr>
        <w:pStyle w:val="PargrafodaLista"/>
        <w:numPr>
          <w:ilvl w:val="2"/>
          <w:numId w:val="4"/>
        </w:numPr>
        <w:tabs>
          <w:tab w:val="left" w:pos="567"/>
          <w:tab w:val="left" w:pos="796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Cada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</w:rPr>
        <w:t>PARTE</w:t>
      </w:r>
      <w:r w:rsidRPr="00DB7CE1">
        <w:rPr>
          <w:b/>
          <w:bCs/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será</w:t>
      </w:r>
      <w:r w:rsidRPr="00DB7CE1">
        <w:rPr>
          <w:spacing w:val="1"/>
          <w:sz w:val="24"/>
          <w:szCs w:val="24"/>
        </w:rPr>
        <w:t xml:space="preserve"> </w:t>
      </w:r>
      <w:proofErr w:type="gramStart"/>
      <w:r w:rsidRPr="00DB7CE1">
        <w:rPr>
          <w:sz w:val="24"/>
          <w:szCs w:val="24"/>
        </w:rPr>
        <w:t>responsável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pelas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medidas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concernentes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seus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empregados,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servidores</w:t>
      </w:r>
      <w:proofErr w:type="gramEnd"/>
      <w:r w:rsidRPr="00DB7CE1">
        <w:rPr>
          <w:sz w:val="24"/>
          <w:szCs w:val="24"/>
        </w:rPr>
        <w:t>,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estudantes 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terceiros que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para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si prestem serviços.</w:t>
      </w:r>
    </w:p>
    <w:p w:rsidR="007106BE" w:rsidRPr="00DB7CE1" w:rsidRDefault="007106BE" w:rsidP="006C6007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6C6007">
      <w:pPr>
        <w:pStyle w:val="PargrafodaLista"/>
        <w:numPr>
          <w:ilvl w:val="2"/>
          <w:numId w:val="4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As </w:t>
      </w:r>
      <w:r w:rsidRPr="00DB7CE1">
        <w:rPr>
          <w:b/>
          <w:bCs/>
          <w:sz w:val="24"/>
          <w:szCs w:val="24"/>
        </w:rPr>
        <w:t xml:space="preserve">PARTES </w:t>
      </w:r>
      <w:r w:rsidRPr="00DB7CE1">
        <w:rPr>
          <w:sz w:val="24"/>
          <w:szCs w:val="24"/>
        </w:rPr>
        <w:t>deverão cumprir as leis e os regulamentos pertinentes à proteção do meio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ambiente, inclusive quanto à obtenção e manutenção válida de todas as licenças, autorizações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 estudos porventura exigidos para o pleno desenvolvimento de suas atividades, conforme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exigências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contidas na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legislação que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trata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matéria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ambiental.</w:t>
      </w:r>
    </w:p>
    <w:p w:rsidR="007106BE" w:rsidRPr="00DB7CE1" w:rsidRDefault="007106BE" w:rsidP="006C6007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6C6007">
      <w:pPr>
        <w:pStyle w:val="PargrafodaLista"/>
        <w:numPr>
          <w:ilvl w:val="2"/>
          <w:numId w:val="4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As </w:t>
      </w:r>
      <w:r w:rsidRPr="00DB7CE1">
        <w:rPr>
          <w:b/>
          <w:bCs/>
          <w:sz w:val="24"/>
          <w:szCs w:val="24"/>
        </w:rPr>
        <w:t xml:space="preserve">PARTES </w:t>
      </w:r>
      <w:r w:rsidRPr="00DB7CE1">
        <w:rPr>
          <w:sz w:val="24"/>
          <w:szCs w:val="24"/>
        </w:rPr>
        <w:t>deverão observar e fazer com que os envolvidos nos serviços objeto deste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 respeitem as normas relativas à segurança e saúde do trabalho, empregando todos 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materiais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equipamentos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necessários,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fornecendo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fazendo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eles</w:t>
      </w:r>
      <w:r w:rsidRPr="00DB7CE1">
        <w:rPr>
          <w:spacing w:val="1"/>
          <w:sz w:val="24"/>
          <w:szCs w:val="24"/>
        </w:rPr>
        <w:t xml:space="preserve"> </w:t>
      </w:r>
      <w:proofErr w:type="gramStart"/>
      <w:r w:rsidRPr="00DB7CE1">
        <w:rPr>
          <w:sz w:val="24"/>
          <w:szCs w:val="24"/>
        </w:rPr>
        <w:t>utilizem,</w:t>
      </w:r>
      <w:proofErr w:type="gramEnd"/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equipamentos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proteção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individual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(EPI) exigidos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pelas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normas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3"/>
          <w:sz w:val="24"/>
          <w:szCs w:val="24"/>
        </w:rPr>
        <w:t xml:space="preserve"> </w:t>
      </w:r>
      <w:r w:rsidRPr="00DB7CE1">
        <w:rPr>
          <w:sz w:val="24"/>
          <w:szCs w:val="24"/>
        </w:rPr>
        <w:t>segurança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do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trabalho.</w:t>
      </w:r>
    </w:p>
    <w:p w:rsidR="007106BE" w:rsidRPr="00DB7CE1" w:rsidRDefault="007106BE" w:rsidP="006C6007">
      <w:pPr>
        <w:pStyle w:val="Corpodetexto"/>
        <w:tabs>
          <w:tab w:val="left" w:pos="567"/>
        </w:tabs>
        <w:spacing w:before="8"/>
      </w:pPr>
    </w:p>
    <w:p w:rsidR="007106BE" w:rsidRPr="00DB7CE1" w:rsidRDefault="006C6007" w:rsidP="006C6007">
      <w:pPr>
        <w:pStyle w:val="PargrafodaLista"/>
        <w:numPr>
          <w:ilvl w:val="2"/>
          <w:numId w:val="4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Nenhuma das </w:t>
      </w:r>
      <w:r w:rsidRPr="00DB7CE1">
        <w:rPr>
          <w:b/>
          <w:bCs/>
          <w:sz w:val="24"/>
          <w:szCs w:val="24"/>
        </w:rPr>
        <w:t xml:space="preserve">PARTES </w:t>
      </w:r>
      <w:r w:rsidRPr="00DB7CE1">
        <w:rPr>
          <w:sz w:val="24"/>
          <w:szCs w:val="24"/>
        </w:rPr>
        <w:t>será responsabilizada pelo descumprimento de suas obrigações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contratuais, quando resultante de caso fortuito ou de força maior, conforme disposto no art.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393,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parágrafo único do</w:t>
      </w:r>
      <w:r w:rsidRPr="00DB7CE1">
        <w:rPr>
          <w:spacing w:val="2"/>
          <w:sz w:val="24"/>
          <w:szCs w:val="24"/>
        </w:rPr>
        <w:t xml:space="preserve"> </w:t>
      </w:r>
      <w:r w:rsidRPr="00DB7CE1">
        <w:rPr>
          <w:sz w:val="24"/>
          <w:szCs w:val="24"/>
        </w:rPr>
        <w:t>Código Civil.</w:t>
      </w:r>
    </w:p>
    <w:p w:rsidR="007106BE" w:rsidRPr="00DB7CE1" w:rsidRDefault="007106BE" w:rsidP="006C6007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6C6007">
      <w:pPr>
        <w:pStyle w:val="PargrafodaLista"/>
        <w:numPr>
          <w:ilvl w:val="2"/>
          <w:numId w:val="4"/>
        </w:numPr>
        <w:tabs>
          <w:tab w:val="left" w:pos="567"/>
          <w:tab w:val="left" w:pos="755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Executar as atividades previstas neste Contrato observando os anexos relacionados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abaixo:</w:t>
      </w:r>
    </w:p>
    <w:p w:rsidR="007106BE" w:rsidRPr="00DB7CE1" w:rsidRDefault="007106BE" w:rsidP="006C6007">
      <w:pPr>
        <w:pStyle w:val="Corpodetexto"/>
        <w:spacing w:before="10"/>
      </w:pPr>
    </w:p>
    <w:p w:rsidR="007106BE" w:rsidRPr="00DB7CE1" w:rsidRDefault="006C6007" w:rsidP="006C6007">
      <w:pPr>
        <w:pStyle w:val="PargrafodaLista"/>
        <w:numPr>
          <w:ilvl w:val="0"/>
          <w:numId w:val="5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Anexo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I</w:t>
      </w:r>
      <w:r w:rsidRPr="00DB7CE1">
        <w:rPr>
          <w:spacing w:val="-7"/>
          <w:sz w:val="24"/>
          <w:szCs w:val="24"/>
        </w:rPr>
        <w:t xml:space="preserve"> </w:t>
      </w:r>
      <w:r w:rsidRPr="00DB7CE1">
        <w:rPr>
          <w:sz w:val="24"/>
          <w:szCs w:val="24"/>
        </w:rPr>
        <w:t>–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Plano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Trabalho</w:t>
      </w:r>
      <w:r w:rsidRPr="00DB7CE1">
        <w:rPr>
          <w:spacing w:val="-2"/>
          <w:sz w:val="24"/>
          <w:szCs w:val="24"/>
          <w:lang w:val="pt-BR"/>
        </w:rPr>
        <w:t>;</w:t>
      </w:r>
    </w:p>
    <w:p w:rsidR="007106BE" w:rsidRPr="00DB7CE1" w:rsidRDefault="006C6007" w:rsidP="006C6007">
      <w:pPr>
        <w:pStyle w:val="PargrafodaLista"/>
        <w:numPr>
          <w:ilvl w:val="0"/>
          <w:numId w:val="5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Anexo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II</w:t>
      </w:r>
      <w:r w:rsidRPr="00DB7CE1">
        <w:rPr>
          <w:spacing w:val="-5"/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– </w:t>
      </w:r>
      <w:r w:rsidRPr="00DB7CE1">
        <w:rPr>
          <w:sz w:val="24"/>
          <w:szCs w:val="24"/>
          <w:lang w:val="pt-BR"/>
        </w:rPr>
        <w:t xml:space="preserve">(...) </w:t>
      </w:r>
      <w:r w:rsidRPr="00DB7CE1">
        <w:rPr>
          <w:b/>
          <w:bCs/>
          <w:color w:val="FF0000"/>
          <w:sz w:val="24"/>
          <w:szCs w:val="24"/>
          <w:lang w:val="pt-BR"/>
        </w:rPr>
        <w:t>INSERIR OUTROS DOCUMENTOS SE NECESSÁRIOS.</w:t>
      </w:r>
    </w:p>
    <w:p w:rsidR="007106BE" w:rsidRPr="00DB7CE1" w:rsidRDefault="007106BE" w:rsidP="006C6007">
      <w:pPr>
        <w:pStyle w:val="Corpodetexto"/>
      </w:pPr>
    </w:p>
    <w:p w:rsidR="007106BE" w:rsidRPr="00DB7CE1" w:rsidRDefault="006C6007" w:rsidP="006C6007">
      <w:pPr>
        <w:pStyle w:val="PargrafodaLista"/>
        <w:numPr>
          <w:ilvl w:val="3"/>
          <w:numId w:val="4"/>
        </w:numPr>
        <w:tabs>
          <w:tab w:val="left" w:pos="567"/>
        </w:tabs>
        <w:spacing w:before="158"/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Em caso de conflito entre as disposições dos Anexos e deste Contrato, prevalecerão as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disposições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contratuais.</w:t>
      </w:r>
    </w:p>
    <w:p w:rsidR="007106BE" w:rsidRPr="00DB7CE1" w:rsidRDefault="007106BE" w:rsidP="006C6007">
      <w:pPr>
        <w:pStyle w:val="Corpodetexto"/>
      </w:pPr>
    </w:p>
    <w:p w:rsidR="007106BE" w:rsidRPr="00DB7CE1" w:rsidRDefault="006C6007" w:rsidP="006C6007">
      <w:pPr>
        <w:pStyle w:val="PargrafodaLista"/>
        <w:numPr>
          <w:ilvl w:val="1"/>
          <w:numId w:val="4"/>
        </w:numPr>
        <w:tabs>
          <w:tab w:val="left" w:pos="567"/>
        </w:tabs>
        <w:ind w:left="0" w:right="0" w:firstLine="0"/>
        <w:rPr>
          <w:b/>
          <w:sz w:val="24"/>
          <w:szCs w:val="24"/>
        </w:rPr>
      </w:pPr>
      <w:r w:rsidRPr="00DB7CE1">
        <w:rPr>
          <w:b/>
          <w:sz w:val="24"/>
          <w:szCs w:val="24"/>
        </w:rPr>
        <w:t>São obrigações da CONTRATANTE:</w:t>
      </w:r>
    </w:p>
    <w:p w:rsidR="00DB7CE1" w:rsidRPr="00DB7CE1" w:rsidRDefault="00DB7CE1" w:rsidP="006C6007">
      <w:pPr>
        <w:tabs>
          <w:tab w:val="left" w:pos="567"/>
        </w:tabs>
        <w:rPr>
          <w:b/>
          <w:sz w:val="24"/>
          <w:szCs w:val="24"/>
        </w:rPr>
      </w:pPr>
    </w:p>
    <w:p w:rsidR="007106BE" w:rsidRPr="00DB7CE1" w:rsidRDefault="006C6007" w:rsidP="006C6007">
      <w:pPr>
        <w:pStyle w:val="PargrafodaLista"/>
        <w:numPr>
          <w:ilvl w:val="2"/>
          <w:numId w:val="4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Efetuar</w:t>
      </w:r>
      <w:r w:rsidRPr="00DB7CE1">
        <w:rPr>
          <w:spacing w:val="32"/>
          <w:sz w:val="24"/>
          <w:szCs w:val="24"/>
        </w:rPr>
        <w:t xml:space="preserve"> </w:t>
      </w:r>
      <w:r w:rsidRPr="00DB7CE1">
        <w:rPr>
          <w:sz w:val="24"/>
          <w:szCs w:val="24"/>
        </w:rPr>
        <w:t>os</w:t>
      </w:r>
      <w:r w:rsidRPr="00DB7CE1">
        <w:rPr>
          <w:spacing w:val="34"/>
          <w:sz w:val="24"/>
          <w:szCs w:val="24"/>
        </w:rPr>
        <w:t xml:space="preserve"> </w:t>
      </w:r>
      <w:r w:rsidRPr="00DB7CE1">
        <w:rPr>
          <w:sz w:val="24"/>
          <w:szCs w:val="24"/>
        </w:rPr>
        <w:t>pagamentos</w:t>
      </w:r>
      <w:r w:rsidRPr="00DB7CE1">
        <w:rPr>
          <w:spacing w:val="34"/>
          <w:sz w:val="24"/>
          <w:szCs w:val="24"/>
        </w:rPr>
        <w:t xml:space="preserve"> </w:t>
      </w:r>
      <w:r w:rsidRPr="00DB7CE1">
        <w:rPr>
          <w:sz w:val="24"/>
          <w:szCs w:val="24"/>
        </w:rPr>
        <w:t>das</w:t>
      </w:r>
      <w:r w:rsidRPr="00DB7CE1">
        <w:rPr>
          <w:spacing w:val="33"/>
          <w:sz w:val="24"/>
          <w:szCs w:val="24"/>
        </w:rPr>
        <w:t xml:space="preserve"> </w:t>
      </w:r>
      <w:r w:rsidRPr="00DB7CE1">
        <w:rPr>
          <w:sz w:val="24"/>
          <w:szCs w:val="24"/>
        </w:rPr>
        <w:t>notas</w:t>
      </w:r>
      <w:r w:rsidRPr="00DB7CE1">
        <w:rPr>
          <w:spacing w:val="34"/>
          <w:sz w:val="24"/>
          <w:szCs w:val="24"/>
        </w:rPr>
        <w:t xml:space="preserve"> </w:t>
      </w:r>
      <w:r w:rsidRPr="00DB7CE1">
        <w:rPr>
          <w:sz w:val="24"/>
          <w:szCs w:val="24"/>
        </w:rPr>
        <w:t>fiscais</w:t>
      </w:r>
      <w:r w:rsidRPr="00DB7CE1">
        <w:rPr>
          <w:spacing w:val="34"/>
          <w:sz w:val="24"/>
          <w:szCs w:val="24"/>
        </w:rPr>
        <w:t xml:space="preserve"> </w:t>
      </w:r>
      <w:r w:rsidRPr="00DB7CE1">
        <w:rPr>
          <w:sz w:val="24"/>
          <w:szCs w:val="24"/>
        </w:rPr>
        <w:t>correspondentes</w:t>
      </w:r>
      <w:r w:rsidRPr="00DB7CE1">
        <w:rPr>
          <w:spacing w:val="33"/>
          <w:sz w:val="24"/>
          <w:szCs w:val="24"/>
        </w:rPr>
        <w:t xml:space="preserve"> </w:t>
      </w:r>
      <w:r w:rsidRPr="00DB7CE1">
        <w:rPr>
          <w:sz w:val="24"/>
          <w:szCs w:val="24"/>
        </w:rPr>
        <w:t>aos</w:t>
      </w:r>
      <w:r w:rsidRPr="00DB7CE1">
        <w:rPr>
          <w:spacing w:val="34"/>
          <w:sz w:val="24"/>
          <w:szCs w:val="24"/>
        </w:rPr>
        <w:t xml:space="preserve"> </w:t>
      </w:r>
      <w:r w:rsidRPr="00DB7CE1">
        <w:rPr>
          <w:sz w:val="24"/>
          <w:szCs w:val="24"/>
        </w:rPr>
        <w:t>serviços</w:t>
      </w:r>
      <w:r w:rsidRPr="00DB7CE1">
        <w:rPr>
          <w:spacing w:val="34"/>
          <w:sz w:val="24"/>
          <w:szCs w:val="24"/>
        </w:rPr>
        <w:t xml:space="preserve"> </w:t>
      </w:r>
      <w:r w:rsidRPr="00DB7CE1">
        <w:rPr>
          <w:sz w:val="24"/>
          <w:szCs w:val="24"/>
        </w:rPr>
        <w:t>prestados</w:t>
      </w:r>
      <w:r w:rsidRPr="00DB7CE1">
        <w:rPr>
          <w:spacing w:val="33"/>
          <w:sz w:val="24"/>
          <w:szCs w:val="24"/>
        </w:rPr>
        <w:t xml:space="preserve"> </w:t>
      </w:r>
      <w:r w:rsidRPr="00DB7CE1">
        <w:rPr>
          <w:sz w:val="24"/>
          <w:szCs w:val="24"/>
        </w:rPr>
        <w:t>pela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</w:rPr>
        <w:t xml:space="preserve">UFOP </w:t>
      </w:r>
      <w:r w:rsidRPr="00DB7CE1">
        <w:rPr>
          <w:sz w:val="24"/>
          <w:szCs w:val="24"/>
        </w:rPr>
        <w:t>de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acordo</w:t>
      </w:r>
      <w:r w:rsidRPr="00DB7CE1">
        <w:rPr>
          <w:spacing w:val="2"/>
          <w:sz w:val="24"/>
          <w:szCs w:val="24"/>
        </w:rPr>
        <w:t xml:space="preserve"> </w:t>
      </w:r>
      <w:r w:rsidRPr="00DB7CE1">
        <w:rPr>
          <w:sz w:val="24"/>
          <w:szCs w:val="24"/>
        </w:rPr>
        <w:t>com o estabelecido nesta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proposta;</w:t>
      </w:r>
    </w:p>
    <w:p w:rsidR="007106BE" w:rsidRPr="00DB7CE1" w:rsidRDefault="007106BE" w:rsidP="006C6007">
      <w:pPr>
        <w:pStyle w:val="Corpodetexto"/>
        <w:tabs>
          <w:tab w:val="left" w:pos="567"/>
        </w:tabs>
        <w:spacing w:before="10"/>
        <w:jc w:val="both"/>
      </w:pPr>
    </w:p>
    <w:p w:rsidR="007106BE" w:rsidRPr="00DB7CE1" w:rsidRDefault="006C6007" w:rsidP="006C6007">
      <w:pPr>
        <w:pStyle w:val="PargrafodaLista"/>
        <w:numPr>
          <w:ilvl w:val="2"/>
          <w:numId w:val="4"/>
        </w:numPr>
        <w:tabs>
          <w:tab w:val="left" w:pos="567"/>
          <w:tab w:val="left" w:pos="702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Prestar</w:t>
      </w:r>
      <w:r w:rsidRPr="00DB7CE1">
        <w:rPr>
          <w:spacing w:val="-3"/>
          <w:sz w:val="24"/>
          <w:szCs w:val="24"/>
        </w:rPr>
        <w:t xml:space="preserve"> </w:t>
      </w:r>
      <w:r w:rsidRPr="00DB7CE1">
        <w:rPr>
          <w:sz w:val="24"/>
          <w:szCs w:val="24"/>
        </w:rPr>
        <w:t>apoio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necessário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à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</w:rPr>
        <w:t xml:space="preserve">UFOP </w:t>
      </w:r>
      <w:r w:rsidRPr="00DB7CE1">
        <w:rPr>
          <w:sz w:val="24"/>
          <w:szCs w:val="24"/>
        </w:rPr>
        <w:t>na</w:t>
      </w:r>
      <w:r w:rsidRPr="00DB7CE1">
        <w:rPr>
          <w:spacing w:val="-3"/>
          <w:sz w:val="24"/>
          <w:szCs w:val="24"/>
        </w:rPr>
        <w:t xml:space="preserve"> </w:t>
      </w:r>
      <w:r w:rsidRPr="00DB7CE1">
        <w:rPr>
          <w:sz w:val="24"/>
          <w:szCs w:val="24"/>
        </w:rPr>
        <w:t>execução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dos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serviços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ora contratados;</w:t>
      </w:r>
    </w:p>
    <w:p w:rsidR="007106BE" w:rsidRPr="00DB7CE1" w:rsidRDefault="007106BE" w:rsidP="006C6007">
      <w:pPr>
        <w:pStyle w:val="Corpodetexto"/>
        <w:tabs>
          <w:tab w:val="left" w:pos="567"/>
        </w:tabs>
        <w:spacing w:before="10"/>
        <w:jc w:val="both"/>
      </w:pPr>
    </w:p>
    <w:p w:rsidR="007106BE" w:rsidRPr="00DB7CE1" w:rsidRDefault="006C6007" w:rsidP="006C6007">
      <w:pPr>
        <w:pStyle w:val="PargrafodaLista"/>
        <w:numPr>
          <w:ilvl w:val="2"/>
          <w:numId w:val="4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Notificar</w:t>
      </w:r>
      <w:r w:rsidRPr="00DB7CE1">
        <w:rPr>
          <w:spacing w:val="28"/>
          <w:sz w:val="24"/>
          <w:szCs w:val="24"/>
        </w:rPr>
        <w:t xml:space="preserve"> </w:t>
      </w:r>
      <w:r w:rsidRPr="00DB7CE1">
        <w:rPr>
          <w:sz w:val="24"/>
          <w:szCs w:val="24"/>
        </w:rPr>
        <w:t>à</w:t>
      </w:r>
      <w:r w:rsidRPr="00DB7CE1">
        <w:rPr>
          <w:spacing w:val="30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</w:rPr>
        <w:t>UFOP</w:t>
      </w:r>
      <w:r w:rsidRPr="00DB7CE1">
        <w:rPr>
          <w:b/>
          <w:bCs/>
          <w:spacing w:val="3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28"/>
          <w:sz w:val="24"/>
          <w:szCs w:val="24"/>
        </w:rPr>
        <w:t xml:space="preserve"> </w:t>
      </w:r>
      <w:r w:rsidRPr="00DB7CE1">
        <w:rPr>
          <w:sz w:val="24"/>
          <w:szCs w:val="24"/>
        </w:rPr>
        <w:t>à</w:t>
      </w:r>
      <w:r w:rsidRPr="00DB7CE1">
        <w:rPr>
          <w:spacing w:val="3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  <w:lang w:val="pt-BR"/>
        </w:rPr>
        <w:t xml:space="preserve">FUNDAÇÃO </w:t>
      </w:r>
      <w:r w:rsidRPr="00DB7CE1">
        <w:rPr>
          <w:sz w:val="24"/>
          <w:szCs w:val="24"/>
        </w:rPr>
        <w:t>qualquer</w:t>
      </w:r>
      <w:r w:rsidRPr="00DB7CE1">
        <w:rPr>
          <w:spacing w:val="30"/>
          <w:sz w:val="24"/>
          <w:szCs w:val="24"/>
        </w:rPr>
        <w:t xml:space="preserve"> </w:t>
      </w:r>
      <w:r w:rsidRPr="00DB7CE1">
        <w:rPr>
          <w:sz w:val="24"/>
          <w:szCs w:val="24"/>
        </w:rPr>
        <w:t>irregularidade</w:t>
      </w:r>
      <w:r w:rsidRPr="00DB7CE1">
        <w:rPr>
          <w:spacing w:val="29"/>
          <w:sz w:val="24"/>
          <w:szCs w:val="24"/>
        </w:rPr>
        <w:t xml:space="preserve"> </w:t>
      </w:r>
      <w:r w:rsidRPr="00DB7CE1">
        <w:rPr>
          <w:sz w:val="24"/>
          <w:szCs w:val="24"/>
        </w:rPr>
        <w:t>encontrada</w:t>
      </w:r>
      <w:r w:rsidRPr="00DB7CE1">
        <w:rPr>
          <w:spacing w:val="28"/>
          <w:sz w:val="24"/>
          <w:szCs w:val="24"/>
        </w:rPr>
        <w:t xml:space="preserve"> </w:t>
      </w:r>
      <w:r w:rsidRPr="00DB7CE1">
        <w:rPr>
          <w:sz w:val="24"/>
          <w:szCs w:val="24"/>
        </w:rPr>
        <w:t>na</w:t>
      </w:r>
      <w:r w:rsidRPr="00DB7CE1">
        <w:rPr>
          <w:spacing w:val="31"/>
          <w:sz w:val="24"/>
          <w:szCs w:val="24"/>
        </w:rPr>
        <w:t xml:space="preserve"> </w:t>
      </w:r>
      <w:r w:rsidRPr="00DB7CE1">
        <w:rPr>
          <w:sz w:val="24"/>
          <w:szCs w:val="24"/>
        </w:rPr>
        <w:t>execução</w:t>
      </w:r>
      <w:r w:rsidRPr="00DB7CE1">
        <w:rPr>
          <w:spacing w:val="29"/>
          <w:sz w:val="24"/>
          <w:szCs w:val="24"/>
        </w:rPr>
        <w:t xml:space="preserve"> </w:t>
      </w:r>
      <w:r w:rsidRPr="00DB7CE1">
        <w:rPr>
          <w:sz w:val="24"/>
          <w:szCs w:val="24"/>
        </w:rPr>
        <w:t>dos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serviços;</w:t>
      </w:r>
    </w:p>
    <w:p w:rsidR="007106BE" w:rsidRPr="00DB7CE1" w:rsidRDefault="007106BE" w:rsidP="006C6007">
      <w:pPr>
        <w:pStyle w:val="Corpodetexto"/>
        <w:tabs>
          <w:tab w:val="left" w:pos="567"/>
        </w:tabs>
        <w:spacing w:before="10"/>
        <w:jc w:val="both"/>
      </w:pPr>
    </w:p>
    <w:p w:rsidR="007106BE" w:rsidRPr="00DB7CE1" w:rsidRDefault="006C6007" w:rsidP="006C6007">
      <w:pPr>
        <w:pStyle w:val="PargrafodaLista"/>
        <w:numPr>
          <w:ilvl w:val="2"/>
          <w:numId w:val="4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Fornecer,</w:t>
      </w:r>
      <w:r w:rsidRPr="00DB7CE1">
        <w:rPr>
          <w:spacing w:val="30"/>
          <w:sz w:val="24"/>
          <w:szCs w:val="24"/>
        </w:rPr>
        <w:t xml:space="preserve"> </w:t>
      </w:r>
      <w:r w:rsidRPr="00DB7CE1">
        <w:rPr>
          <w:sz w:val="24"/>
          <w:szCs w:val="24"/>
        </w:rPr>
        <w:t>tempestivamente</w:t>
      </w:r>
      <w:r w:rsidRPr="00DB7CE1">
        <w:rPr>
          <w:spacing w:val="30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30"/>
          <w:sz w:val="24"/>
          <w:szCs w:val="24"/>
        </w:rPr>
        <w:t xml:space="preserve"> </w:t>
      </w:r>
      <w:r w:rsidRPr="00DB7CE1">
        <w:rPr>
          <w:sz w:val="24"/>
          <w:szCs w:val="24"/>
        </w:rPr>
        <w:t>com</w:t>
      </w:r>
      <w:r w:rsidRPr="00DB7CE1">
        <w:rPr>
          <w:spacing w:val="32"/>
          <w:sz w:val="24"/>
          <w:szCs w:val="24"/>
        </w:rPr>
        <w:t xml:space="preserve"> </w:t>
      </w:r>
      <w:r w:rsidRPr="00DB7CE1">
        <w:rPr>
          <w:sz w:val="24"/>
          <w:szCs w:val="24"/>
        </w:rPr>
        <w:t>precisão,</w:t>
      </w:r>
      <w:r w:rsidRPr="00DB7CE1">
        <w:rPr>
          <w:spacing w:val="31"/>
          <w:sz w:val="24"/>
          <w:szCs w:val="24"/>
        </w:rPr>
        <w:t xml:space="preserve"> </w:t>
      </w:r>
      <w:r w:rsidRPr="00DB7CE1">
        <w:rPr>
          <w:sz w:val="24"/>
          <w:szCs w:val="24"/>
        </w:rPr>
        <w:t>todas</w:t>
      </w:r>
      <w:r w:rsidRPr="00DB7CE1">
        <w:rPr>
          <w:spacing w:val="31"/>
          <w:sz w:val="24"/>
          <w:szCs w:val="24"/>
        </w:rPr>
        <w:t xml:space="preserve"> </w:t>
      </w:r>
      <w:r w:rsidRPr="00DB7CE1">
        <w:rPr>
          <w:sz w:val="24"/>
          <w:szCs w:val="24"/>
        </w:rPr>
        <w:t>as</w:t>
      </w:r>
      <w:r w:rsidRPr="00DB7CE1">
        <w:rPr>
          <w:spacing w:val="31"/>
          <w:sz w:val="24"/>
          <w:szCs w:val="24"/>
        </w:rPr>
        <w:t xml:space="preserve"> </w:t>
      </w:r>
      <w:r w:rsidRPr="00DB7CE1">
        <w:rPr>
          <w:sz w:val="24"/>
          <w:szCs w:val="24"/>
        </w:rPr>
        <w:t>informações</w:t>
      </w:r>
      <w:r w:rsidRPr="00DB7CE1">
        <w:rPr>
          <w:spacing w:val="34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33"/>
          <w:sz w:val="24"/>
          <w:szCs w:val="24"/>
        </w:rPr>
        <w:t xml:space="preserve"> </w:t>
      </w:r>
      <w:r w:rsidRPr="00DB7CE1">
        <w:rPr>
          <w:sz w:val="24"/>
          <w:szCs w:val="24"/>
        </w:rPr>
        <w:t>dados</w:t>
      </w:r>
      <w:r w:rsidRPr="00DB7CE1">
        <w:rPr>
          <w:spacing w:val="31"/>
          <w:sz w:val="24"/>
          <w:szCs w:val="24"/>
        </w:rPr>
        <w:t xml:space="preserve"> </w:t>
      </w:r>
      <w:r w:rsidRPr="00DB7CE1">
        <w:rPr>
          <w:sz w:val="24"/>
          <w:szCs w:val="24"/>
        </w:rPr>
        <w:t>solicitados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pela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</w:rPr>
        <w:t>UFOP</w:t>
      </w:r>
      <w:r w:rsidRPr="00DB7CE1">
        <w:rPr>
          <w:b/>
          <w:bCs/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necessários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ao desenvolvimento das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atividades contratadas;</w:t>
      </w:r>
    </w:p>
    <w:p w:rsidR="007106BE" w:rsidRPr="00DB7CE1" w:rsidRDefault="007106BE" w:rsidP="006C6007">
      <w:pPr>
        <w:pStyle w:val="Corpodetexto"/>
        <w:tabs>
          <w:tab w:val="left" w:pos="567"/>
        </w:tabs>
        <w:spacing w:before="10"/>
        <w:jc w:val="both"/>
      </w:pPr>
    </w:p>
    <w:p w:rsidR="007106BE" w:rsidRPr="00DB7CE1" w:rsidRDefault="006C6007" w:rsidP="006C6007">
      <w:pPr>
        <w:pStyle w:val="PargrafodaLista"/>
        <w:numPr>
          <w:ilvl w:val="2"/>
          <w:numId w:val="4"/>
        </w:numPr>
        <w:tabs>
          <w:tab w:val="left" w:pos="567"/>
          <w:tab w:val="left" w:pos="702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Acompanhar,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supervisionar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-3"/>
          <w:sz w:val="24"/>
          <w:szCs w:val="24"/>
        </w:rPr>
        <w:t xml:space="preserve"> </w:t>
      </w:r>
      <w:r w:rsidRPr="00DB7CE1">
        <w:rPr>
          <w:sz w:val="24"/>
          <w:szCs w:val="24"/>
        </w:rPr>
        <w:t>fiscalizar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as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ações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relativas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à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execução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deste</w:t>
      </w:r>
      <w:r w:rsidRPr="00DB7CE1">
        <w:rPr>
          <w:spacing w:val="-3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Contrato;</w:t>
      </w:r>
    </w:p>
    <w:p w:rsidR="007106BE" w:rsidRPr="00DB7CE1" w:rsidRDefault="007106BE" w:rsidP="006C6007">
      <w:pPr>
        <w:pStyle w:val="Corpodetexto"/>
        <w:tabs>
          <w:tab w:val="left" w:pos="567"/>
        </w:tabs>
        <w:spacing w:before="10"/>
        <w:jc w:val="both"/>
      </w:pPr>
    </w:p>
    <w:p w:rsidR="007106BE" w:rsidRPr="00DB7CE1" w:rsidRDefault="006C6007" w:rsidP="006C6007">
      <w:pPr>
        <w:pStyle w:val="PargrafodaLista"/>
        <w:numPr>
          <w:ilvl w:val="2"/>
          <w:numId w:val="4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Nomear,</w:t>
      </w:r>
      <w:r w:rsidRPr="00DB7CE1">
        <w:rPr>
          <w:spacing w:val="26"/>
          <w:sz w:val="24"/>
          <w:szCs w:val="24"/>
        </w:rPr>
        <w:t xml:space="preserve"> </w:t>
      </w:r>
      <w:r w:rsidRPr="00DB7CE1">
        <w:rPr>
          <w:sz w:val="24"/>
          <w:szCs w:val="24"/>
        </w:rPr>
        <w:t>dentre</w:t>
      </w:r>
      <w:r w:rsidRPr="00DB7CE1">
        <w:rPr>
          <w:spacing w:val="26"/>
          <w:sz w:val="24"/>
          <w:szCs w:val="24"/>
        </w:rPr>
        <w:t xml:space="preserve"> </w:t>
      </w:r>
      <w:r w:rsidRPr="00DB7CE1">
        <w:rPr>
          <w:sz w:val="24"/>
          <w:szCs w:val="24"/>
        </w:rPr>
        <w:t>seus</w:t>
      </w:r>
      <w:r w:rsidRPr="00DB7CE1">
        <w:rPr>
          <w:spacing w:val="27"/>
          <w:sz w:val="24"/>
          <w:szCs w:val="24"/>
        </w:rPr>
        <w:t xml:space="preserve"> </w:t>
      </w:r>
      <w:r w:rsidRPr="00DB7CE1">
        <w:rPr>
          <w:sz w:val="24"/>
          <w:szCs w:val="24"/>
        </w:rPr>
        <w:t>funcionários,</w:t>
      </w:r>
      <w:r w:rsidRPr="00DB7CE1">
        <w:rPr>
          <w:spacing w:val="27"/>
          <w:sz w:val="24"/>
          <w:szCs w:val="24"/>
        </w:rPr>
        <w:t xml:space="preserve"> </w:t>
      </w:r>
      <w:r w:rsidRPr="00DB7CE1">
        <w:rPr>
          <w:sz w:val="24"/>
          <w:szCs w:val="24"/>
        </w:rPr>
        <w:t>um</w:t>
      </w:r>
      <w:r w:rsidRPr="00DB7CE1">
        <w:rPr>
          <w:spacing w:val="28"/>
          <w:sz w:val="24"/>
          <w:szCs w:val="24"/>
        </w:rPr>
        <w:t xml:space="preserve"> </w:t>
      </w:r>
      <w:r w:rsidRPr="00DB7CE1">
        <w:rPr>
          <w:sz w:val="24"/>
          <w:szCs w:val="24"/>
        </w:rPr>
        <w:t>profissional</w:t>
      </w:r>
      <w:r w:rsidRPr="00DB7CE1">
        <w:rPr>
          <w:spacing w:val="27"/>
          <w:sz w:val="24"/>
          <w:szCs w:val="24"/>
        </w:rPr>
        <w:t xml:space="preserve"> </w:t>
      </w:r>
      <w:r w:rsidRPr="00DB7CE1">
        <w:rPr>
          <w:sz w:val="24"/>
          <w:szCs w:val="24"/>
        </w:rPr>
        <w:t>que</w:t>
      </w:r>
      <w:r w:rsidRPr="00DB7CE1">
        <w:rPr>
          <w:spacing w:val="26"/>
          <w:sz w:val="24"/>
          <w:szCs w:val="24"/>
        </w:rPr>
        <w:t xml:space="preserve"> </w:t>
      </w:r>
      <w:r w:rsidRPr="00DB7CE1">
        <w:rPr>
          <w:sz w:val="24"/>
          <w:szCs w:val="24"/>
        </w:rPr>
        <w:t>será</w:t>
      </w:r>
      <w:r w:rsidRPr="00DB7CE1">
        <w:rPr>
          <w:spacing w:val="26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25"/>
          <w:sz w:val="24"/>
          <w:szCs w:val="24"/>
        </w:rPr>
        <w:t xml:space="preserve"> </w:t>
      </w:r>
      <w:r w:rsidRPr="00DB7CE1">
        <w:rPr>
          <w:sz w:val="24"/>
          <w:szCs w:val="24"/>
        </w:rPr>
        <w:t>interface</w:t>
      </w:r>
      <w:r w:rsidRPr="00DB7CE1">
        <w:rPr>
          <w:spacing w:val="26"/>
          <w:sz w:val="24"/>
          <w:szCs w:val="24"/>
        </w:rPr>
        <w:t xml:space="preserve"> </w:t>
      </w:r>
      <w:r w:rsidRPr="00DB7CE1">
        <w:rPr>
          <w:sz w:val="24"/>
          <w:szCs w:val="24"/>
          <w:lang w:val="pt-BR"/>
        </w:rPr>
        <w:t xml:space="preserve">entre </w:t>
      </w:r>
      <w:r w:rsidRPr="00DB7CE1">
        <w:rPr>
          <w:sz w:val="24"/>
          <w:szCs w:val="24"/>
        </w:rPr>
        <w:t>a</w:t>
      </w:r>
      <w:r w:rsidRPr="00DB7CE1">
        <w:rPr>
          <w:spacing w:val="25"/>
          <w:sz w:val="24"/>
          <w:szCs w:val="24"/>
        </w:rPr>
        <w:t xml:space="preserve"> </w:t>
      </w:r>
      <w:r w:rsidRPr="00DB7CE1">
        <w:rPr>
          <w:sz w:val="24"/>
          <w:szCs w:val="24"/>
        </w:rPr>
        <w:t>equipe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técnica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da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  <w:lang w:val="pt-BR"/>
        </w:rPr>
        <w:t xml:space="preserve">CONTRATANTE </w:t>
      </w:r>
      <w:r w:rsidRPr="00DB7CE1">
        <w:rPr>
          <w:sz w:val="24"/>
          <w:szCs w:val="24"/>
          <w:lang w:val="pt-BR"/>
        </w:rPr>
        <w:t xml:space="preserve">e a da </w:t>
      </w:r>
      <w:r w:rsidRPr="00DB7CE1">
        <w:rPr>
          <w:b/>
          <w:bCs/>
          <w:sz w:val="24"/>
          <w:szCs w:val="24"/>
        </w:rPr>
        <w:t>UFOP</w:t>
      </w:r>
      <w:r w:rsidRPr="00DB7CE1">
        <w:rPr>
          <w:sz w:val="24"/>
          <w:szCs w:val="24"/>
        </w:rPr>
        <w:t>;</w:t>
      </w:r>
    </w:p>
    <w:p w:rsidR="007106BE" w:rsidRPr="00DB7CE1" w:rsidRDefault="007106BE" w:rsidP="006C6007">
      <w:pPr>
        <w:pStyle w:val="Corpodetexto"/>
        <w:tabs>
          <w:tab w:val="left" w:pos="567"/>
        </w:tabs>
        <w:spacing w:before="1"/>
        <w:jc w:val="both"/>
      </w:pPr>
    </w:p>
    <w:p w:rsidR="007106BE" w:rsidRPr="00DB7CE1" w:rsidRDefault="006C6007" w:rsidP="006C6007">
      <w:pPr>
        <w:pStyle w:val="PargrafodaLista"/>
        <w:numPr>
          <w:ilvl w:val="2"/>
          <w:numId w:val="4"/>
        </w:numPr>
        <w:tabs>
          <w:tab w:val="left" w:pos="567"/>
        </w:tabs>
        <w:spacing w:line="237" w:lineRule="auto"/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Responsabilizar</w:t>
      </w:r>
      <w:r w:rsidRPr="00DB7CE1">
        <w:rPr>
          <w:spacing w:val="18"/>
          <w:sz w:val="24"/>
          <w:szCs w:val="24"/>
        </w:rPr>
        <w:t xml:space="preserve"> </w:t>
      </w:r>
      <w:r w:rsidRPr="00DB7CE1">
        <w:rPr>
          <w:sz w:val="24"/>
          <w:szCs w:val="24"/>
        </w:rPr>
        <w:t>por</w:t>
      </w:r>
      <w:r w:rsidRPr="00DB7CE1">
        <w:rPr>
          <w:spacing w:val="18"/>
          <w:sz w:val="24"/>
          <w:szCs w:val="24"/>
        </w:rPr>
        <w:t xml:space="preserve"> </w:t>
      </w:r>
      <w:r w:rsidRPr="00DB7CE1">
        <w:rPr>
          <w:sz w:val="24"/>
          <w:szCs w:val="24"/>
        </w:rPr>
        <w:t>todas</w:t>
      </w:r>
      <w:r w:rsidRPr="00DB7CE1">
        <w:rPr>
          <w:spacing w:val="19"/>
          <w:sz w:val="24"/>
          <w:szCs w:val="24"/>
        </w:rPr>
        <w:t xml:space="preserve"> </w:t>
      </w:r>
      <w:r w:rsidRPr="00DB7CE1">
        <w:rPr>
          <w:sz w:val="24"/>
          <w:szCs w:val="24"/>
        </w:rPr>
        <w:t>as</w:t>
      </w:r>
      <w:r w:rsidRPr="00DB7CE1">
        <w:rPr>
          <w:spacing w:val="19"/>
          <w:sz w:val="24"/>
          <w:szCs w:val="24"/>
        </w:rPr>
        <w:t xml:space="preserve"> </w:t>
      </w:r>
      <w:r w:rsidRPr="00DB7CE1">
        <w:rPr>
          <w:sz w:val="24"/>
          <w:szCs w:val="24"/>
        </w:rPr>
        <w:t>despesas</w:t>
      </w:r>
      <w:r w:rsidRPr="00DB7CE1">
        <w:rPr>
          <w:spacing w:val="19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21"/>
          <w:sz w:val="24"/>
          <w:szCs w:val="24"/>
        </w:rPr>
        <w:t xml:space="preserve"> </w:t>
      </w:r>
      <w:r w:rsidRPr="00DB7CE1">
        <w:rPr>
          <w:sz w:val="24"/>
          <w:szCs w:val="24"/>
        </w:rPr>
        <w:t>custeio</w:t>
      </w:r>
      <w:r w:rsidRPr="00DB7CE1">
        <w:rPr>
          <w:spacing w:val="19"/>
          <w:sz w:val="24"/>
          <w:szCs w:val="24"/>
        </w:rPr>
        <w:t xml:space="preserve"> </w:t>
      </w:r>
      <w:r w:rsidRPr="00DB7CE1">
        <w:rPr>
          <w:sz w:val="24"/>
          <w:szCs w:val="24"/>
        </w:rPr>
        <w:t>do</w:t>
      </w:r>
      <w:r w:rsidRPr="00DB7CE1">
        <w:rPr>
          <w:spacing w:val="19"/>
          <w:sz w:val="24"/>
          <w:szCs w:val="24"/>
        </w:rPr>
        <w:t xml:space="preserve"> </w:t>
      </w:r>
      <w:r w:rsidRPr="00DB7CE1">
        <w:rPr>
          <w:sz w:val="24"/>
          <w:szCs w:val="24"/>
        </w:rPr>
        <w:t>projeto,</w:t>
      </w:r>
      <w:r w:rsidRPr="00DB7CE1">
        <w:rPr>
          <w:spacing w:val="19"/>
          <w:sz w:val="24"/>
          <w:szCs w:val="24"/>
        </w:rPr>
        <w:t xml:space="preserve"> </w:t>
      </w:r>
      <w:r w:rsidRPr="00DB7CE1">
        <w:rPr>
          <w:sz w:val="24"/>
          <w:szCs w:val="24"/>
        </w:rPr>
        <w:t>como</w:t>
      </w:r>
      <w:r w:rsidRPr="00DB7CE1">
        <w:rPr>
          <w:spacing w:val="18"/>
          <w:sz w:val="24"/>
          <w:szCs w:val="24"/>
        </w:rPr>
        <w:t xml:space="preserve"> </w:t>
      </w:r>
      <w:r w:rsidRPr="00DB7CE1">
        <w:rPr>
          <w:sz w:val="24"/>
          <w:szCs w:val="24"/>
        </w:rPr>
        <w:t>insumos</w:t>
      </w:r>
      <w:r w:rsidRPr="00DB7CE1">
        <w:rPr>
          <w:sz w:val="24"/>
          <w:szCs w:val="24"/>
          <w:lang w:val="pt-BR"/>
        </w:rPr>
        <w:t>, pessoal</w:t>
      </w:r>
      <w:r w:rsidRPr="00DB7CE1">
        <w:rPr>
          <w:sz w:val="24"/>
          <w:szCs w:val="24"/>
        </w:rPr>
        <w:t>,</w:t>
      </w:r>
      <w:r w:rsidRPr="00DB7CE1">
        <w:rPr>
          <w:spacing w:val="19"/>
          <w:sz w:val="24"/>
          <w:szCs w:val="24"/>
        </w:rPr>
        <w:t xml:space="preserve"> </w:t>
      </w:r>
      <w:r w:rsidRPr="00DB7CE1">
        <w:rPr>
          <w:sz w:val="24"/>
          <w:szCs w:val="24"/>
        </w:rPr>
        <w:t>materiais</w:t>
      </w:r>
      <w:r w:rsidR="00DB7CE1" w:rsidRPr="00DB7CE1">
        <w:rPr>
          <w:sz w:val="24"/>
          <w:szCs w:val="24"/>
          <w:lang w:val="pt-BR"/>
        </w:rPr>
        <w:t xml:space="preserve"> </w:t>
      </w:r>
      <w:r w:rsidRPr="00DB7CE1">
        <w:rPr>
          <w:sz w:val="24"/>
          <w:szCs w:val="24"/>
        </w:rPr>
        <w:t>para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oficinas, transporte,</w:t>
      </w:r>
      <w:r w:rsidRPr="00DB7CE1">
        <w:rPr>
          <w:spacing w:val="2"/>
          <w:sz w:val="24"/>
          <w:szCs w:val="24"/>
        </w:rPr>
        <w:t xml:space="preserve"> </w:t>
      </w:r>
      <w:r w:rsidRPr="00DB7CE1">
        <w:rPr>
          <w:sz w:val="24"/>
          <w:szCs w:val="24"/>
        </w:rPr>
        <w:t>alimentação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hospedagem para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equipe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do projeto</w:t>
      </w:r>
      <w:r w:rsidRPr="00DB7CE1">
        <w:rPr>
          <w:sz w:val="24"/>
          <w:szCs w:val="24"/>
          <w:lang w:val="pt-BR"/>
        </w:rPr>
        <w:t>, equipamentos e manutenção destes, e outros elementos de despesas necessários ao laboratório prestador dos serviços</w:t>
      </w:r>
      <w:r w:rsidRPr="00DB7CE1">
        <w:rPr>
          <w:sz w:val="24"/>
          <w:szCs w:val="24"/>
        </w:rPr>
        <w:t>;</w:t>
      </w:r>
    </w:p>
    <w:p w:rsidR="007106BE" w:rsidRPr="00DB7CE1" w:rsidRDefault="007106BE" w:rsidP="006C6007">
      <w:pPr>
        <w:pStyle w:val="Corpodetexto"/>
        <w:tabs>
          <w:tab w:val="left" w:pos="567"/>
        </w:tabs>
        <w:spacing w:before="11"/>
        <w:jc w:val="both"/>
      </w:pPr>
    </w:p>
    <w:p w:rsidR="007106BE" w:rsidRPr="00DB7CE1" w:rsidRDefault="006C6007" w:rsidP="006C6007">
      <w:pPr>
        <w:pStyle w:val="PargrafodaLista"/>
        <w:numPr>
          <w:ilvl w:val="2"/>
          <w:numId w:val="4"/>
        </w:numPr>
        <w:tabs>
          <w:tab w:val="left" w:pos="567"/>
          <w:tab w:val="left" w:pos="709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Envidar</w:t>
      </w:r>
      <w:r w:rsidRPr="00DB7CE1">
        <w:rPr>
          <w:spacing w:val="6"/>
          <w:sz w:val="24"/>
          <w:szCs w:val="24"/>
        </w:rPr>
        <w:t xml:space="preserve"> </w:t>
      </w:r>
      <w:r w:rsidRPr="00DB7CE1">
        <w:rPr>
          <w:sz w:val="24"/>
          <w:szCs w:val="24"/>
        </w:rPr>
        <w:t>esforços</w:t>
      </w:r>
      <w:r w:rsidRPr="00DB7CE1">
        <w:rPr>
          <w:spacing w:val="5"/>
          <w:sz w:val="24"/>
          <w:szCs w:val="24"/>
        </w:rPr>
        <w:t xml:space="preserve"> </w:t>
      </w:r>
      <w:r w:rsidRPr="00DB7CE1">
        <w:rPr>
          <w:sz w:val="24"/>
          <w:szCs w:val="24"/>
        </w:rPr>
        <w:t>no</w:t>
      </w:r>
      <w:r w:rsidRPr="00DB7CE1">
        <w:rPr>
          <w:spacing w:val="6"/>
          <w:sz w:val="24"/>
          <w:szCs w:val="24"/>
        </w:rPr>
        <w:t xml:space="preserve"> </w:t>
      </w:r>
      <w:r w:rsidRPr="00DB7CE1">
        <w:rPr>
          <w:sz w:val="24"/>
          <w:szCs w:val="24"/>
        </w:rPr>
        <w:t>sentido</w:t>
      </w:r>
      <w:r w:rsidRPr="00DB7CE1">
        <w:rPr>
          <w:spacing w:val="5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7"/>
          <w:sz w:val="24"/>
          <w:szCs w:val="24"/>
        </w:rPr>
        <w:t xml:space="preserve"> </w:t>
      </w:r>
      <w:r w:rsidRPr="00DB7CE1">
        <w:rPr>
          <w:sz w:val="24"/>
          <w:szCs w:val="24"/>
        </w:rPr>
        <w:t>manter</w:t>
      </w:r>
      <w:r w:rsidRPr="00DB7CE1">
        <w:rPr>
          <w:spacing w:val="6"/>
          <w:sz w:val="24"/>
          <w:szCs w:val="24"/>
        </w:rPr>
        <w:t xml:space="preserve"> </w:t>
      </w:r>
      <w:r w:rsidRPr="00DB7CE1">
        <w:rPr>
          <w:sz w:val="24"/>
          <w:szCs w:val="24"/>
        </w:rPr>
        <w:t>uma</w:t>
      </w:r>
      <w:r w:rsidRPr="00DB7CE1">
        <w:rPr>
          <w:spacing w:val="6"/>
          <w:sz w:val="24"/>
          <w:szCs w:val="24"/>
        </w:rPr>
        <w:t xml:space="preserve"> </w:t>
      </w:r>
      <w:r w:rsidRPr="00DB7CE1">
        <w:rPr>
          <w:sz w:val="24"/>
          <w:szCs w:val="24"/>
        </w:rPr>
        <w:t>relação</w:t>
      </w:r>
      <w:r w:rsidRPr="00DB7CE1">
        <w:rPr>
          <w:spacing w:val="8"/>
          <w:sz w:val="24"/>
          <w:szCs w:val="24"/>
        </w:rPr>
        <w:t xml:space="preserve"> </w:t>
      </w:r>
      <w:r w:rsidRPr="00DB7CE1">
        <w:rPr>
          <w:sz w:val="24"/>
          <w:szCs w:val="24"/>
        </w:rPr>
        <w:t>estável,</w:t>
      </w:r>
      <w:r w:rsidRPr="00DB7CE1">
        <w:rPr>
          <w:spacing w:val="7"/>
          <w:sz w:val="24"/>
          <w:szCs w:val="24"/>
        </w:rPr>
        <w:t xml:space="preserve"> </w:t>
      </w:r>
      <w:r w:rsidRPr="00DB7CE1">
        <w:rPr>
          <w:sz w:val="24"/>
          <w:szCs w:val="24"/>
        </w:rPr>
        <w:t>assente</w:t>
      </w:r>
      <w:r w:rsidRPr="00DB7CE1">
        <w:rPr>
          <w:spacing w:val="10"/>
          <w:sz w:val="24"/>
          <w:szCs w:val="24"/>
        </w:rPr>
        <w:t xml:space="preserve"> </w:t>
      </w:r>
      <w:r w:rsidRPr="00DB7CE1">
        <w:rPr>
          <w:sz w:val="24"/>
          <w:szCs w:val="24"/>
        </w:rPr>
        <w:t>em</w:t>
      </w:r>
      <w:r w:rsidRPr="00DB7CE1">
        <w:rPr>
          <w:spacing w:val="5"/>
          <w:sz w:val="24"/>
          <w:szCs w:val="24"/>
        </w:rPr>
        <w:t xml:space="preserve"> </w:t>
      </w:r>
      <w:r w:rsidRPr="00DB7CE1">
        <w:rPr>
          <w:sz w:val="24"/>
          <w:szCs w:val="24"/>
        </w:rPr>
        <w:t>regras</w:t>
      </w:r>
      <w:r w:rsidRPr="00DB7CE1">
        <w:rPr>
          <w:spacing w:val="7"/>
          <w:sz w:val="24"/>
          <w:szCs w:val="24"/>
        </w:rPr>
        <w:t xml:space="preserve"> </w:t>
      </w:r>
      <w:r w:rsidRPr="00DB7CE1">
        <w:rPr>
          <w:sz w:val="24"/>
          <w:szCs w:val="24"/>
        </w:rPr>
        <w:t>claras</w:t>
      </w:r>
      <w:r w:rsidRPr="00DB7CE1">
        <w:rPr>
          <w:spacing w:val="6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funcionamento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com 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  <w:lang w:val="pt-BR"/>
        </w:rPr>
        <w:t>UFOP</w:t>
      </w:r>
      <w:r w:rsidRPr="00DB7CE1">
        <w:rPr>
          <w:sz w:val="24"/>
          <w:szCs w:val="24"/>
        </w:rPr>
        <w:t>;</w:t>
      </w:r>
    </w:p>
    <w:p w:rsidR="007106BE" w:rsidRPr="00DB7CE1" w:rsidRDefault="007106BE" w:rsidP="006C6007">
      <w:pPr>
        <w:pStyle w:val="Corpodetexto"/>
        <w:tabs>
          <w:tab w:val="left" w:pos="567"/>
        </w:tabs>
        <w:spacing w:before="10"/>
        <w:jc w:val="both"/>
      </w:pPr>
    </w:p>
    <w:p w:rsidR="007106BE" w:rsidRPr="00DB7CE1" w:rsidRDefault="006C6007" w:rsidP="006C6007">
      <w:pPr>
        <w:pStyle w:val="PargrafodaLista"/>
        <w:numPr>
          <w:ilvl w:val="2"/>
          <w:numId w:val="4"/>
        </w:numPr>
        <w:tabs>
          <w:tab w:val="left" w:pos="567"/>
          <w:tab w:val="left" w:pos="702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Dar</w:t>
      </w:r>
      <w:r w:rsidRPr="00DB7CE1">
        <w:rPr>
          <w:spacing w:val="-3"/>
          <w:sz w:val="24"/>
          <w:szCs w:val="24"/>
        </w:rPr>
        <w:t xml:space="preserve"> </w:t>
      </w:r>
      <w:r w:rsidRPr="00DB7CE1">
        <w:rPr>
          <w:sz w:val="24"/>
          <w:szCs w:val="24"/>
        </w:rPr>
        <w:t>andamento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às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providências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seu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cargo; </w:t>
      </w:r>
      <w:proofErr w:type="gramStart"/>
      <w:r w:rsidRPr="00DB7CE1">
        <w:rPr>
          <w:sz w:val="24"/>
          <w:szCs w:val="24"/>
        </w:rPr>
        <w:t>e</w:t>
      </w:r>
      <w:proofErr w:type="gramEnd"/>
    </w:p>
    <w:p w:rsidR="007106BE" w:rsidRPr="00DB7CE1" w:rsidRDefault="007106BE" w:rsidP="006C6007">
      <w:pPr>
        <w:pStyle w:val="Corpodetexto"/>
        <w:tabs>
          <w:tab w:val="left" w:pos="567"/>
        </w:tabs>
        <w:spacing w:before="10"/>
        <w:jc w:val="both"/>
      </w:pPr>
    </w:p>
    <w:p w:rsidR="007106BE" w:rsidRPr="00DB7CE1" w:rsidRDefault="006C6007" w:rsidP="002C31DA">
      <w:pPr>
        <w:pStyle w:val="PargrafodaLista"/>
        <w:numPr>
          <w:ilvl w:val="2"/>
          <w:numId w:val="4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Emitir,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ao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final,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pacing w:val="-2"/>
          <w:sz w:val="24"/>
          <w:szCs w:val="24"/>
          <w:lang w:val="pt-BR"/>
        </w:rPr>
        <w:t xml:space="preserve">o </w:t>
      </w:r>
      <w:r w:rsidRPr="00DB7CE1">
        <w:rPr>
          <w:sz w:val="24"/>
          <w:szCs w:val="24"/>
        </w:rPr>
        <w:t>atestado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3"/>
          <w:sz w:val="24"/>
          <w:szCs w:val="24"/>
        </w:rPr>
        <w:t xml:space="preserve"> </w:t>
      </w:r>
      <w:r w:rsidRPr="00DB7CE1">
        <w:rPr>
          <w:sz w:val="24"/>
          <w:szCs w:val="24"/>
        </w:rPr>
        <w:t>quitação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técnica</w:t>
      </w:r>
      <w:r w:rsidRPr="00DB7CE1">
        <w:rPr>
          <w:sz w:val="24"/>
          <w:szCs w:val="24"/>
          <w:lang w:val="pt-BR"/>
        </w:rPr>
        <w:t xml:space="preserve"> e contratual</w:t>
      </w:r>
      <w:r w:rsidRPr="00DB7CE1">
        <w:rPr>
          <w:sz w:val="24"/>
          <w:szCs w:val="24"/>
        </w:rPr>
        <w:t>.</w:t>
      </w:r>
    </w:p>
    <w:p w:rsidR="00DB7CE1" w:rsidRPr="00DB7CE1" w:rsidRDefault="00DB7CE1" w:rsidP="006C6007">
      <w:pPr>
        <w:tabs>
          <w:tab w:val="left" w:pos="567"/>
        </w:tabs>
        <w:rPr>
          <w:sz w:val="24"/>
          <w:szCs w:val="24"/>
        </w:rPr>
      </w:pPr>
    </w:p>
    <w:p w:rsidR="007106BE" w:rsidRPr="00DB7CE1" w:rsidRDefault="006C6007" w:rsidP="006C6007">
      <w:pPr>
        <w:pStyle w:val="PargrafodaLista"/>
        <w:numPr>
          <w:ilvl w:val="1"/>
          <w:numId w:val="7"/>
        </w:numPr>
        <w:tabs>
          <w:tab w:val="left" w:pos="567"/>
          <w:tab w:val="left" w:pos="803"/>
        </w:tabs>
        <w:spacing w:before="1"/>
        <w:ind w:left="0" w:right="0" w:firstLine="0"/>
        <w:rPr>
          <w:b/>
          <w:sz w:val="24"/>
          <w:szCs w:val="24"/>
        </w:rPr>
      </w:pPr>
      <w:r w:rsidRPr="00DB7CE1">
        <w:rPr>
          <w:b/>
          <w:sz w:val="24"/>
          <w:szCs w:val="24"/>
        </w:rPr>
        <w:t>São</w:t>
      </w:r>
      <w:r w:rsidRPr="00DB7CE1">
        <w:rPr>
          <w:b/>
          <w:spacing w:val="-2"/>
          <w:sz w:val="24"/>
          <w:szCs w:val="24"/>
        </w:rPr>
        <w:t xml:space="preserve"> </w:t>
      </w:r>
      <w:r w:rsidRPr="00DB7CE1">
        <w:rPr>
          <w:b/>
          <w:sz w:val="24"/>
          <w:szCs w:val="24"/>
        </w:rPr>
        <w:t>obrigações</w:t>
      </w:r>
      <w:r w:rsidRPr="00DB7CE1">
        <w:rPr>
          <w:b/>
          <w:spacing w:val="-1"/>
          <w:sz w:val="24"/>
          <w:szCs w:val="24"/>
        </w:rPr>
        <w:t xml:space="preserve"> </w:t>
      </w:r>
      <w:r w:rsidRPr="00DB7CE1">
        <w:rPr>
          <w:b/>
          <w:sz w:val="24"/>
          <w:szCs w:val="24"/>
        </w:rPr>
        <w:t>da</w:t>
      </w:r>
      <w:r w:rsidRPr="00DB7CE1">
        <w:rPr>
          <w:b/>
          <w:spacing w:val="-1"/>
          <w:sz w:val="24"/>
          <w:szCs w:val="24"/>
        </w:rPr>
        <w:t xml:space="preserve"> </w:t>
      </w:r>
      <w:r w:rsidRPr="00DB7CE1">
        <w:rPr>
          <w:b/>
          <w:spacing w:val="-1"/>
          <w:sz w:val="24"/>
          <w:szCs w:val="24"/>
          <w:lang w:val="pt-BR"/>
        </w:rPr>
        <w:t>FUNDAÇÃO</w:t>
      </w:r>
      <w:r w:rsidRPr="00DB7CE1">
        <w:rPr>
          <w:b/>
          <w:sz w:val="24"/>
          <w:szCs w:val="24"/>
        </w:rPr>
        <w:t>:</w:t>
      </w:r>
    </w:p>
    <w:p w:rsidR="007106BE" w:rsidRPr="00DB7CE1" w:rsidRDefault="007106BE" w:rsidP="006C6007">
      <w:pPr>
        <w:pStyle w:val="Corpodetexto"/>
        <w:tabs>
          <w:tab w:val="left" w:pos="567"/>
        </w:tabs>
        <w:spacing w:before="5"/>
        <w:rPr>
          <w:b/>
        </w:rPr>
      </w:pPr>
    </w:p>
    <w:p w:rsidR="007106BE" w:rsidRPr="00DB7CE1" w:rsidRDefault="006C6007" w:rsidP="006C6007">
      <w:pPr>
        <w:pStyle w:val="PargrafodaLista"/>
        <w:numPr>
          <w:ilvl w:val="2"/>
          <w:numId w:val="7"/>
        </w:numPr>
        <w:tabs>
          <w:tab w:val="left" w:pos="567"/>
          <w:tab w:val="left" w:pos="803"/>
        </w:tabs>
        <w:spacing w:before="1"/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Realizar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execução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gerenciamento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administrativo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financeiro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recursos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necessários à execução dos serviços, atendendo criteriosamente os prazos previstos neste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anexos;</w:t>
      </w:r>
    </w:p>
    <w:p w:rsidR="007106BE" w:rsidRPr="00DB7CE1" w:rsidRDefault="007106BE" w:rsidP="006C6007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6C6007">
      <w:pPr>
        <w:pStyle w:val="PargrafodaLista"/>
        <w:numPr>
          <w:ilvl w:val="2"/>
          <w:numId w:val="7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Receber</w:t>
      </w:r>
      <w:r w:rsidRPr="00DB7CE1">
        <w:rPr>
          <w:spacing w:val="17"/>
          <w:sz w:val="24"/>
          <w:szCs w:val="24"/>
        </w:rPr>
        <w:t xml:space="preserve"> </w:t>
      </w:r>
      <w:r w:rsidRPr="00DB7CE1">
        <w:rPr>
          <w:sz w:val="24"/>
          <w:szCs w:val="24"/>
        </w:rPr>
        <w:t>os</w:t>
      </w:r>
      <w:r w:rsidRPr="00DB7CE1">
        <w:rPr>
          <w:spacing w:val="18"/>
          <w:sz w:val="24"/>
          <w:szCs w:val="24"/>
        </w:rPr>
        <w:t xml:space="preserve"> </w:t>
      </w:r>
      <w:r w:rsidRPr="00DB7CE1">
        <w:rPr>
          <w:sz w:val="24"/>
          <w:szCs w:val="24"/>
        </w:rPr>
        <w:t>pagamentos</w:t>
      </w:r>
      <w:r w:rsidRPr="00DB7CE1">
        <w:rPr>
          <w:spacing w:val="18"/>
          <w:sz w:val="24"/>
          <w:szCs w:val="24"/>
        </w:rPr>
        <w:t xml:space="preserve"> </w:t>
      </w:r>
      <w:r w:rsidRPr="00DB7CE1">
        <w:rPr>
          <w:sz w:val="24"/>
          <w:szCs w:val="24"/>
        </w:rPr>
        <w:t>da</w:t>
      </w:r>
      <w:r w:rsidRPr="00DB7CE1">
        <w:rPr>
          <w:spacing w:val="17"/>
          <w:sz w:val="24"/>
          <w:szCs w:val="24"/>
        </w:rPr>
        <w:t xml:space="preserve"> </w:t>
      </w:r>
      <w:r w:rsidRPr="00DB7CE1">
        <w:rPr>
          <w:b/>
          <w:bCs/>
          <w:spacing w:val="-3"/>
          <w:sz w:val="24"/>
          <w:szCs w:val="24"/>
          <w:lang w:val="pt-BR"/>
        </w:rPr>
        <w:t xml:space="preserve">CONTRATANTE </w:t>
      </w:r>
      <w:r w:rsidRPr="00DB7CE1">
        <w:rPr>
          <w:sz w:val="24"/>
          <w:szCs w:val="24"/>
        </w:rPr>
        <w:t>de</w:t>
      </w:r>
      <w:r w:rsidRPr="00DB7CE1">
        <w:rPr>
          <w:spacing w:val="19"/>
          <w:sz w:val="24"/>
          <w:szCs w:val="24"/>
        </w:rPr>
        <w:t xml:space="preserve"> </w:t>
      </w:r>
      <w:r w:rsidRPr="00DB7CE1">
        <w:rPr>
          <w:sz w:val="24"/>
          <w:szCs w:val="24"/>
        </w:rPr>
        <w:t>acordo</w:t>
      </w:r>
      <w:r w:rsidRPr="00DB7CE1">
        <w:rPr>
          <w:spacing w:val="20"/>
          <w:sz w:val="24"/>
          <w:szCs w:val="24"/>
        </w:rPr>
        <w:t xml:space="preserve"> </w:t>
      </w:r>
      <w:r w:rsidRPr="00DB7CE1">
        <w:rPr>
          <w:sz w:val="24"/>
          <w:szCs w:val="24"/>
        </w:rPr>
        <w:t>com</w:t>
      </w:r>
      <w:r w:rsidRPr="00DB7CE1">
        <w:rPr>
          <w:spacing w:val="18"/>
          <w:sz w:val="24"/>
          <w:szCs w:val="24"/>
        </w:rPr>
        <w:t xml:space="preserve"> </w:t>
      </w:r>
      <w:r w:rsidRPr="00DB7CE1">
        <w:rPr>
          <w:sz w:val="24"/>
          <w:szCs w:val="24"/>
        </w:rPr>
        <w:t>o</w:t>
      </w:r>
      <w:r w:rsidRPr="00DB7CE1">
        <w:rPr>
          <w:spacing w:val="20"/>
          <w:sz w:val="24"/>
          <w:szCs w:val="24"/>
        </w:rPr>
        <w:t xml:space="preserve"> </w:t>
      </w:r>
      <w:r w:rsidRPr="00DB7CE1">
        <w:rPr>
          <w:sz w:val="24"/>
          <w:szCs w:val="24"/>
        </w:rPr>
        <w:t>Plano</w:t>
      </w:r>
      <w:r w:rsidRPr="00DB7CE1">
        <w:rPr>
          <w:spacing w:val="18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20"/>
          <w:sz w:val="24"/>
          <w:szCs w:val="24"/>
        </w:rPr>
        <w:t xml:space="preserve"> </w:t>
      </w:r>
      <w:r w:rsidRPr="00DB7CE1">
        <w:rPr>
          <w:sz w:val="24"/>
          <w:szCs w:val="24"/>
        </w:rPr>
        <w:t>Trabalho</w:t>
      </w:r>
      <w:r w:rsidRPr="00DB7CE1">
        <w:rPr>
          <w:spacing w:val="18"/>
          <w:sz w:val="24"/>
          <w:szCs w:val="24"/>
        </w:rPr>
        <w:t xml:space="preserve"> </w:t>
      </w:r>
      <w:r w:rsidRPr="00DB7CE1">
        <w:rPr>
          <w:sz w:val="24"/>
          <w:szCs w:val="24"/>
        </w:rPr>
        <w:t>por</w:t>
      </w:r>
      <w:r w:rsidRPr="00DB7CE1">
        <w:rPr>
          <w:spacing w:val="17"/>
          <w:sz w:val="24"/>
          <w:szCs w:val="24"/>
        </w:rPr>
        <w:t xml:space="preserve"> </w:t>
      </w:r>
      <w:r w:rsidRPr="00DB7CE1">
        <w:rPr>
          <w:sz w:val="24"/>
          <w:szCs w:val="24"/>
        </w:rPr>
        <w:t>meio</w:t>
      </w:r>
      <w:r w:rsidRPr="00DB7CE1">
        <w:rPr>
          <w:spacing w:val="-58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conta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bancária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aberta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especificamente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para este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Contrato;</w:t>
      </w:r>
    </w:p>
    <w:p w:rsidR="007106BE" w:rsidRPr="00DB7CE1" w:rsidRDefault="007106BE" w:rsidP="006C6007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6C6007">
      <w:pPr>
        <w:pStyle w:val="PargrafodaLista"/>
        <w:numPr>
          <w:ilvl w:val="2"/>
          <w:numId w:val="7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Indicar conta bancária específica para o recebimento da(s) receitas(s), e utilizar estes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recursos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recebidos,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exclusivamente,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para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garantir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capacidade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execução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serviços,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vedado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seu emprego em</w:t>
      </w:r>
      <w:r w:rsidRPr="00DB7CE1">
        <w:rPr>
          <w:spacing w:val="3"/>
          <w:sz w:val="24"/>
          <w:szCs w:val="24"/>
        </w:rPr>
        <w:t xml:space="preserve"> </w:t>
      </w:r>
      <w:r w:rsidRPr="00DB7CE1">
        <w:rPr>
          <w:sz w:val="24"/>
          <w:szCs w:val="24"/>
        </w:rPr>
        <w:t>finalidade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diversa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estabelecida;</w:t>
      </w:r>
    </w:p>
    <w:p w:rsidR="007106BE" w:rsidRPr="00DB7CE1" w:rsidRDefault="007106BE" w:rsidP="006C6007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6C6007">
      <w:pPr>
        <w:pStyle w:val="PargrafodaLista"/>
        <w:numPr>
          <w:ilvl w:val="2"/>
          <w:numId w:val="7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Reter o valor de sua despesa operacional (custo) proporcionalmente à execução dos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serviços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prestados, sobre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 montante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ser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pago pela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b/>
          <w:bCs/>
          <w:spacing w:val="-3"/>
          <w:sz w:val="24"/>
          <w:szCs w:val="24"/>
          <w:lang w:val="pt-BR"/>
        </w:rPr>
        <w:t>CONTRATANTE</w:t>
      </w:r>
      <w:r w:rsidRPr="00DB7CE1">
        <w:rPr>
          <w:sz w:val="24"/>
          <w:szCs w:val="24"/>
        </w:rPr>
        <w:t>;</w:t>
      </w:r>
    </w:p>
    <w:p w:rsidR="007106BE" w:rsidRPr="00DB7CE1" w:rsidRDefault="007106BE" w:rsidP="006C6007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6C6007">
      <w:pPr>
        <w:pStyle w:val="PargrafodaLista"/>
        <w:numPr>
          <w:ilvl w:val="2"/>
          <w:numId w:val="7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Efetivar</w:t>
      </w:r>
      <w:r w:rsidRPr="00DB7CE1">
        <w:rPr>
          <w:spacing w:val="15"/>
          <w:sz w:val="24"/>
          <w:szCs w:val="24"/>
        </w:rPr>
        <w:t xml:space="preserve"> </w:t>
      </w:r>
      <w:r w:rsidRPr="00DB7CE1">
        <w:rPr>
          <w:sz w:val="24"/>
          <w:szCs w:val="24"/>
        </w:rPr>
        <w:t>o</w:t>
      </w:r>
      <w:r w:rsidRPr="00DB7CE1">
        <w:rPr>
          <w:spacing w:val="17"/>
          <w:sz w:val="24"/>
          <w:szCs w:val="24"/>
        </w:rPr>
        <w:t xml:space="preserve"> </w:t>
      </w:r>
      <w:r w:rsidRPr="00DB7CE1">
        <w:rPr>
          <w:sz w:val="24"/>
          <w:szCs w:val="24"/>
        </w:rPr>
        <w:t>recolhimento</w:t>
      </w:r>
      <w:r w:rsidRPr="00DB7CE1">
        <w:rPr>
          <w:spacing w:val="13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3"/>
          <w:sz w:val="24"/>
          <w:szCs w:val="24"/>
        </w:rPr>
        <w:t xml:space="preserve"> </w:t>
      </w:r>
      <w:r w:rsidRPr="00DB7CE1">
        <w:rPr>
          <w:sz w:val="24"/>
          <w:szCs w:val="24"/>
        </w:rPr>
        <w:t>tributos,</w:t>
      </w:r>
      <w:r w:rsidRPr="00DB7CE1">
        <w:rPr>
          <w:spacing w:val="16"/>
          <w:sz w:val="24"/>
          <w:szCs w:val="24"/>
        </w:rPr>
        <w:t xml:space="preserve"> </w:t>
      </w:r>
      <w:r w:rsidRPr="00DB7CE1">
        <w:rPr>
          <w:sz w:val="24"/>
          <w:szCs w:val="24"/>
        </w:rPr>
        <w:t>encargos</w:t>
      </w:r>
      <w:r w:rsidRPr="00DB7CE1">
        <w:rPr>
          <w:spacing w:val="15"/>
          <w:sz w:val="24"/>
          <w:szCs w:val="24"/>
        </w:rPr>
        <w:t xml:space="preserve"> </w:t>
      </w:r>
      <w:r w:rsidRPr="00DB7CE1">
        <w:rPr>
          <w:sz w:val="24"/>
          <w:szCs w:val="24"/>
        </w:rPr>
        <w:t>trabalhistas,</w:t>
      </w:r>
      <w:r w:rsidRPr="00DB7CE1">
        <w:rPr>
          <w:spacing w:val="13"/>
          <w:sz w:val="24"/>
          <w:szCs w:val="24"/>
        </w:rPr>
        <w:t xml:space="preserve"> </w:t>
      </w:r>
      <w:r w:rsidRPr="00DB7CE1">
        <w:rPr>
          <w:sz w:val="24"/>
          <w:szCs w:val="24"/>
        </w:rPr>
        <w:t>previdenciários,</w:t>
      </w:r>
      <w:r w:rsidRPr="00DB7CE1">
        <w:rPr>
          <w:spacing w:val="14"/>
          <w:sz w:val="24"/>
          <w:szCs w:val="24"/>
        </w:rPr>
        <w:t xml:space="preserve"> </w:t>
      </w:r>
      <w:r w:rsidRPr="00DB7CE1">
        <w:rPr>
          <w:sz w:val="24"/>
          <w:szCs w:val="24"/>
        </w:rPr>
        <w:t>securitários</w:t>
      </w:r>
      <w:r w:rsidRPr="00DB7CE1">
        <w:rPr>
          <w:spacing w:val="-58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civis,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quaisquer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contribuições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legais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incidirem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sobre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atividades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do</w:t>
      </w:r>
      <w:r w:rsidRPr="00DB7CE1">
        <w:rPr>
          <w:spacing w:val="60"/>
          <w:sz w:val="24"/>
          <w:szCs w:val="24"/>
        </w:rPr>
        <w:t xml:space="preserve"> </w:t>
      </w:r>
      <w:r w:rsidRPr="00DB7CE1">
        <w:rPr>
          <w:sz w:val="24"/>
          <w:szCs w:val="24"/>
        </w:rPr>
        <w:t>presente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Plano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Trabalho,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bem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como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apurar,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emitir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manter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todas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obrigações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principais e acessórias eventualmente exigíveis, em estrita conformidade com a legislação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aplicável,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além de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lastRenderedPageBreak/>
        <w:t>comprovar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no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momento da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prestação de contas;</w:t>
      </w:r>
    </w:p>
    <w:p w:rsidR="007106BE" w:rsidRPr="00DB7CE1" w:rsidRDefault="007106BE" w:rsidP="006C6007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6C6007">
      <w:pPr>
        <w:pStyle w:val="PargrafodaLista"/>
        <w:numPr>
          <w:ilvl w:val="2"/>
          <w:numId w:val="7"/>
        </w:numPr>
        <w:tabs>
          <w:tab w:val="left" w:pos="567"/>
          <w:tab w:val="left" w:pos="779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Providenciar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remuneração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colaboradores,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conforme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previsto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orçamento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específico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aprovado,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em</w:t>
      </w:r>
      <w:r w:rsidRPr="00DB7CE1">
        <w:rPr>
          <w:spacing w:val="2"/>
          <w:sz w:val="24"/>
          <w:szCs w:val="24"/>
        </w:rPr>
        <w:t xml:space="preserve"> </w:t>
      </w:r>
      <w:r w:rsidRPr="00DB7CE1">
        <w:rPr>
          <w:sz w:val="24"/>
          <w:szCs w:val="24"/>
        </w:rPr>
        <w:t>conformidade,</w:t>
      </w:r>
      <w:r w:rsidRPr="00DB7CE1">
        <w:rPr>
          <w:spacing w:val="2"/>
          <w:sz w:val="24"/>
          <w:szCs w:val="24"/>
        </w:rPr>
        <w:t xml:space="preserve"> </w:t>
      </w:r>
      <w:r w:rsidRPr="00DB7CE1">
        <w:rPr>
          <w:sz w:val="24"/>
          <w:szCs w:val="24"/>
        </w:rPr>
        <w:t>ainda,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com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o art.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4º da Lei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nº 8.958/</w:t>
      </w:r>
      <w:proofErr w:type="gramStart"/>
      <w:r w:rsidRPr="00DB7CE1">
        <w:rPr>
          <w:sz w:val="24"/>
          <w:szCs w:val="24"/>
        </w:rPr>
        <w:t>1994</w:t>
      </w:r>
      <w:proofErr w:type="gramEnd"/>
    </w:p>
    <w:p w:rsidR="007106BE" w:rsidRPr="00DB7CE1" w:rsidRDefault="007106BE" w:rsidP="006C6007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6C6007">
      <w:pPr>
        <w:pStyle w:val="PargrafodaLista"/>
        <w:numPr>
          <w:ilvl w:val="2"/>
          <w:numId w:val="7"/>
        </w:numPr>
        <w:tabs>
          <w:tab w:val="left" w:pos="567"/>
          <w:tab w:val="left" w:pos="702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Promover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as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contratações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acordo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com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disposto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no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Decreto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nº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8.241/2014;</w:t>
      </w:r>
    </w:p>
    <w:p w:rsidR="007106BE" w:rsidRPr="00DB7CE1" w:rsidRDefault="007106BE" w:rsidP="006C6007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6C6007">
      <w:pPr>
        <w:pStyle w:val="PargrafodaLista"/>
        <w:numPr>
          <w:ilvl w:val="2"/>
          <w:numId w:val="7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Realizar a aplicação financeira de baixo risco das receitas recebidas, enquanto não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forem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utilizadas,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cujos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rendimentos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necessariamente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serão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revertidos,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automática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exclusivamente,</w:t>
      </w:r>
      <w:r w:rsidRPr="00DB7CE1">
        <w:rPr>
          <w:spacing w:val="22"/>
          <w:sz w:val="24"/>
          <w:szCs w:val="24"/>
        </w:rPr>
        <w:t xml:space="preserve"> </w:t>
      </w:r>
      <w:r w:rsidRPr="00DB7CE1">
        <w:rPr>
          <w:sz w:val="24"/>
          <w:szCs w:val="24"/>
        </w:rPr>
        <w:t>ao</w:t>
      </w:r>
      <w:r w:rsidRPr="00DB7CE1">
        <w:rPr>
          <w:spacing w:val="23"/>
          <w:sz w:val="24"/>
          <w:szCs w:val="24"/>
        </w:rPr>
        <w:t xml:space="preserve"> </w:t>
      </w:r>
      <w:r w:rsidRPr="00DB7CE1">
        <w:rPr>
          <w:sz w:val="24"/>
          <w:szCs w:val="24"/>
        </w:rPr>
        <w:t>objeto</w:t>
      </w:r>
      <w:r w:rsidRPr="00DB7CE1">
        <w:rPr>
          <w:spacing w:val="22"/>
          <w:sz w:val="24"/>
          <w:szCs w:val="24"/>
        </w:rPr>
        <w:t xml:space="preserve"> </w:t>
      </w:r>
      <w:r w:rsidRPr="00DB7CE1">
        <w:rPr>
          <w:sz w:val="24"/>
          <w:szCs w:val="24"/>
        </w:rPr>
        <w:t>da</w:t>
      </w:r>
      <w:r w:rsidRPr="00DB7CE1">
        <w:rPr>
          <w:spacing w:val="22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contratação</w:t>
      </w:r>
      <w:r w:rsidRPr="00DB7CE1">
        <w:rPr>
          <w:spacing w:val="22"/>
          <w:sz w:val="24"/>
          <w:szCs w:val="24"/>
        </w:rPr>
        <w:t xml:space="preserve"> </w:t>
      </w:r>
      <w:r w:rsidRPr="00DB7CE1">
        <w:rPr>
          <w:sz w:val="24"/>
          <w:szCs w:val="24"/>
        </w:rPr>
        <w:t>mediante</w:t>
      </w:r>
      <w:r w:rsidRPr="00DB7CE1">
        <w:rPr>
          <w:spacing w:val="22"/>
          <w:sz w:val="24"/>
          <w:szCs w:val="24"/>
        </w:rPr>
        <w:t xml:space="preserve"> </w:t>
      </w:r>
      <w:r w:rsidRPr="00DB7CE1">
        <w:rPr>
          <w:sz w:val="24"/>
          <w:szCs w:val="24"/>
        </w:rPr>
        <w:t>requisição</w:t>
      </w:r>
      <w:r w:rsidRPr="00DB7CE1">
        <w:rPr>
          <w:spacing w:val="24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22"/>
          <w:sz w:val="24"/>
          <w:szCs w:val="24"/>
        </w:rPr>
        <w:t xml:space="preserve"> </w:t>
      </w:r>
      <w:r w:rsidRPr="00DB7CE1">
        <w:rPr>
          <w:sz w:val="24"/>
          <w:szCs w:val="24"/>
        </w:rPr>
        <w:t>autorização</w:t>
      </w:r>
      <w:r w:rsidRPr="00DB7CE1">
        <w:rPr>
          <w:spacing w:val="22"/>
          <w:sz w:val="24"/>
          <w:szCs w:val="24"/>
        </w:rPr>
        <w:t xml:space="preserve"> </w:t>
      </w:r>
      <w:r w:rsidRPr="00DB7CE1">
        <w:rPr>
          <w:sz w:val="24"/>
          <w:szCs w:val="24"/>
        </w:rPr>
        <w:t>do</w:t>
      </w:r>
      <w:r w:rsidRPr="00DB7CE1">
        <w:rPr>
          <w:spacing w:val="23"/>
          <w:sz w:val="24"/>
          <w:szCs w:val="24"/>
        </w:rPr>
        <w:t xml:space="preserve"> </w:t>
      </w:r>
      <w:r w:rsidRPr="00DB7CE1">
        <w:rPr>
          <w:sz w:val="24"/>
          <w:szCs w:val="24"/>
        </w:rPr>
        <w:t>coordenador</w:t>
      </w:r>
      <w:r w:rsidRPr="00DB7CE1">
        <w:rPr>
          <w:spacing w:val="-58"/>
          <w:sz w:val="24"/>
          <w:szCs w:val="24"/>
        </w:rPr>
        <w:t xml:space="preserve"> </w:t>
      </w:r>
      <w:r w:rsidRPr="00DB7CE1">
        <w:rPr>
          <w:sz w:val="24"/>
          <w:szCs w:val="24"/>
        </w:rPr>
        <w:t>do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projeto.</w:t>
      </w:r>
    </w:p>
    <w:p w:rsidR="007106BE" w:rsidRPr="00DB7CE1" w:rsidRDefault="007106BE" w:rsidP="006C6007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6C6007">
      <w:pPr>
        <w:pStyle w:val="PargrafodaLista"/>
        <w:numPr>
          <w:ilvl w:val="2"/>
          <w:numId w:val="7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Manter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arquivados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apresentar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quando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exigidos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por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quem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direito,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pelo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prazo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mínimo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10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(dez)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anos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após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encerramento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todos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documentos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comprobatórios da boa e regular execução do presente contrato, inclusive, administrativa 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financeiramente.</w:t>
      </w:r>
    </w:p>
    <w:p w:rsidR="007106BE" w:rsidRPr="00DB7CE1" w:rsidRDefault="007106BE" w:rsidP="006C6007">
      <w:pPr>
        <w:pStyle w:val="Corpodetexto"/>
        <w:tabs>
          <w:tab w:val="left" w:pos="567"/>
        </w:tabs>
        <w:spacing w:before="8"/>
      </w:pPr>
    </w:p>
    <w:p w:rsidR="007106BE" w:rsidRPr="00DB7CE1" w:rsidRDefault="006C6007" w:rsidP="002C31DA">
      <w:pPr>
        <w:pStyle w:val="PargrafodaLista"/>
        <w:numPr>
          <w:ilvl w:val="2"/>
          <w:numId w:val="7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Agir de forma diligente e oportuna para atender a </w:t>
      </w:r>
      <w:r w:rsidRPr="00DB7CE1">
        <w:rPr>
          <w:b/>
          <w:bCs/>
          <w:sz w:val="24"/>
          <w:szCs w:val="24"/>
        </w:rPr>
        <w:t xml:space="preserve">UFOP </w:t>
      </w:r>
      <w:r w:rsidRPr="00DB7CE1">
        <w:rPr>
          <w:sz w:val="24"/>
          <w:szCs w:val="24"/>
        </w:rPr>
        <w:t xml:space="preserve">e à </w:t>
      </w:r>
      <w:r w:rsidRPr="00DB7CE1">
        <w:rPr>
          <w:b/>
          <w:bCs/>
          <w:spacing w:val="-3"/>
          <w:sz w:val="24"/>
          <w:szCs w:val="24"/>
          <w:lang w:val="pt-BR"/>
        </w:rPr>
        <w:t>CONTRATANTE</w:t>
      </w:r>
      <w:r w:rsidRPr="00DB7CE1">
        <w:rPr>
          <w:sz w:val="24"/>
          <w:szCs w:val="24"/>
        </w:rPr>
        <w:t>, observando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boas práticas da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execução dos seus serviços;</w:t>
      </w:r>
    </w:p>
    <w:p w:rsidR="007106BE" w:rsidRPr="00DB7CE1" w:rsidRDefault="007106BE" w:rsidP="002C31DA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2C31DA">
      <w:pPr>
        <w:pStyle w:val="PargrafodaLista"/>
        <w:numPr>
          <w:ilvl w:val="2"/>
          <w:numId w:val="7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Restituir à </w:t>
      </w:r>
      <w:r w:rsidRPr="00DB7CE1">
        <w:rPr>
          <w:b/>
          <w:bCs/>
          <w:sz w:val="24"/>
          <w:szCs w:val="24"/>
        </w:rPr>
        <w:t xml:space="preserve">UFOP </w:t>
      </w:r>
      <w:r w:rsidRPr="00DB7CE1">
        <w:rPr>
          <w:sz w:val="24"/>
          <w:szCs w:val="24"/>
        </w:rPr>
        <w:t>os saldos financeiros remanescentes, inclusive os provenientes das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receitas obtidas nas aplicações financeiras realizadas, não utilizadas no objeto pactuado, no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prazo máximo de </w:t>
      </w:r>
      <w:r w:rsidRPr="00DB7CE1">
        <w:rPr>
          <w:sz w:val="24"/>
          <w:szCs w:val="24"/>
          <w:lang w:val="pt-BR"/>
        </w:rPr>
        <w:t xml:space="preserve">até </w:t>
      </w:r>
      <w:r w:rsidRPr="00DB7CE1">
        <w:rPr>
          <w:sz w:val="24"/>
          <w:szCs w:val="24"/>
        </w:rPr>
        <w:t>60 (sessenta) dias, contados da data do término da vigência ou da denúncia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deste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Contrato;</w:t>
      </w:r>
    </w:p>
    <w:p w:rsidR="007106BE" w:rsidRPr="00DB7CE1" w:rsidRDefault="007106BE" w:rsidP="002C31DA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2C31DA">
      <w:pPr>
        <w:pStyle w:val="PargrafodaLista"/>
        <w:numPr>
          <w:ilvl w:val="2"/>
          <w:numId w:val="7"/>
        </w:numPr>
        <w:tabs>
          <w:tab w:val="left" w:pos="567"/>
          <w:tab w:val="left" w:pos="973"/>
        </w:tabs>
        <w:spacing w:before="96"/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Contratar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recursos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humanos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necessários,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responsabilizando,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única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exclusivamente,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por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quaisquer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demandas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trabalhistas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previdenciárias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envolvendo</w:t>
      </w:r>
      <w:r w:rsidRPr="00DB7CE1">
        <w:rPr>
          <w:spacing w:val="60"/>
          <w:sz w:val="24"/>
          <w:szCs w:val="24"/>
        </w:rPr>
        <w:t xml:space="preserve"> </w:t>
      </w:r>
      <w:r w:rsidRPr="00DB7CE1">
        <w:rPr>
          <w:sz w:val="24"/>
          <w:szCs w:val="24"/>
        </w:rPr>
        <w:t>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mesmos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quando da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execução do objeto contratado;</w:t>
      </w:r>
    </w:p>
    <w:p w:rsidR="007106BE" w:rsidRPr="00DB7CE1" w:rsidRDefault="007106BE" w:rsidP="002C31DA">
      <w:pPr>
        <w:pStyle w:val="Corpodetexto"/>
        <w:tabs>
          <w:tab w:val="left" w:pos="567"/>
        </w:tabs>
        <w:spacing w:before="10"/>
      </w:pPr>
    </w:p>
    <w:p w:rsidR="007106BE" w:rsidRPr="00DB7CE1" w:rsidRDefault="00F065E7" w:rsidP="002C31DA">
      <w:pPr>
        <w:pStyle w:val="PargrafodaLista"/>
        <w:numPr>
          <w:ilvl w:val="2"/>
          <w:numId w:val="7"/>
        </w:numPr>
        <w:tabs>
          <w:tab w:val="left" w:pos="567"/>
        </w:tabs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left:0;text-align:left;margin-left:300pt;margin-top:21.85pt;width:5.25pt;height:.6pt;z-index:-251658752;mso-position-horizontal-relative:page;mso-width-relative:page;mso-height-relative:page" fillcolor="black" stroked="f">
            <w10:wrap anchorx="page"/>
          </v:rect>
        </w:pict>
      </w:r>
      <w:r w:rsidR="006C6007" w:rsidRPr="00DB7CE1">
        <w:rPr>
          <w:sz w:val="24"/>
          <w:szCs w:val="24"/>
        </w:rPr>
        <w:t xml:space="preserve">Elaborar e apresentar à </w:t>
      </w:r>
      <w:r w:rsidR="006C6007" w:rsidRPr="00DB7CE1">
        <w:rPr>
          <w:b/>
          <w:bCs/>
          <w:sz w:val="24"/>
          <w:szCs w:val="24"/>
        </w:rPr>
        <w:t xml:space="preserve">UFOP </w:t>
      </w:r>
      <w:r w:rsidR="006C6007" w:rsidRPr="00DB7CE1">
        <w:rPr>
          <w:sz w:val="24"/>
          <w:szCs w:val="24"/>
        </w:rPr>
        <w:t xml:space="preserve">e à </w:t>
      </w:r>
      <w:r w:rsidR="006C6007" w:rsidRPr="00DB7CE1">
        <w:rPr>
          <w:b/>
          <w:bCs/>
          <w:spacing w:val="-3"/>
          <w:sz w:val="24"/>
          <w:szCs w:val="24"/>
          <w:lang w:val="pt-BR"/>
        </w:rPr>
        <w:t>CONTRATANTE</w:t>
      </w:r>
      <w:r w:rsidR="006C6007" w:rsidRPr="00DB7CE1">
        <w:rPr>
          <w:sz w:val="24"/>
          <w:szCs w:val="24"/>
        </w:rPr>
        <w:t>, sempre que solicitado, e ao final do</w:t>
      </w:r>
      <w:r w:rsidR="006C6007" w:rsidRPr="00DB7CE1">
        <w:rPr>
          <w:spacing w:val="1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 xml:space="preserve">Contrato, nos termos da legislação vigente </w:t>
      </w:r>
      <w:r w:rsidR="006C6007" w:rsidRPr="00DB7CE1">
        <w:rPr>
          <w:sz w:val="24"/>
          <w:szCs w:val="24"/>
          <w:lang w:val="pt-BR"/>
        </w:rPr>
        <w:t xml:space="preserve">a </w:t>
      </w:r>
      <w:r w:rsidR="006C6007" w:rsidRPr="00DB7CE1">
        <w:rPr>
          <w:sz w:val="24"/>
          <w:szCs w:val="24"/>
        </w:rPr>
        <w:t>prestação de contas da utilização dos recursos</w:t>
      </w:r>
      <w:r w:rsidR="006C6007" w:rsidRPr="00DB7CE1">
        <w:rPr>
          <w:spacing w:val="1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>financeiros,</w:t>
      </w:r>
      <w:r w:rsidR="006C6007" w:rsidRPr="00DB7CE1">
        <w:rPr>
          <w:spacing w:val="1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>a</w:t>
      </w:r>
      <w:r w:rsidR="006C6007" w:rsidRPr="00DB7CE1">
        <w:rPr>
          <w:spacing w:val="-1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>qual deverá</w:t>
      </w:r>
      <w:r w:rsidR="006C6007" w:rsidRPr="00DB7CE1">
        <w:rPr>
          <w:spacing w:val="-2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>ser</w:t>
      </w:r>
      <w:r w:rsidR="006C6007" w:rsidRPr="00DB7CE1">
        <w:rPr>
          <w:spacing w:val="-1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>instruída</w:t>
      </w:r>
      <w:r w:rsidR="006C6007" w:rsidRPr="00DB7CE1">
        <w:rPr>
          <w:spacing w:val="-1"/>
          <w:sz w:val="24"/>
          <w:szCs w:val="24"/>
        </w:rPr>
        <w:t xml:space="preserve"> </w:t>
      </w:r>
      <w:r w:rsidR="006C6007" w:rsidRPr="00DB7CE1">
        <w:rPr>
          <w:spacing w:val="-1"/>
          <w:sz w:val="24"/>
          <w:szCs w:val="24"/>
          <w:lang w:val="pt-BR"/>
        </w:rPr>
        <w:t xml:space="preserve">em ordem cronológica do fluxo de caixa </w:t>
      </w:r>
      <w:r w:rsidR="006C6007" w:rsidRPr="00DB7CE1">
        <w:rPr>
          <w:sz w:val="24"/>
          <w:szCs w:val="24"/>
        </w:rPr>
        <w:t>com</w:t>
      </w:r>
      <w:r w:rsidR="006C6007" w:rsidRPr="00DB7CE1">
        <w:rPr>
          <w:spacing w:val="-1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>os seguintes documentos:</w:t>
      </w:r>
    </w:p>
    <w:p w:rsidR="007106BE" w:rsidRPr="00DB7CE1" w:rsidRDefault="007106BE" w:rsidP="002C31DA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6C6007">
      <w:pPr>
        <w:pStyle w:val="PargrafodaLista"/>
        <w:numPr>
          <w:ilvl w:val="0"/>
          <w:numId w:val="8"/>
        </w:numPr>
        <w:tabs>
          <w:tab w:val="left" w:pos="440"/>
        </w:tabs>
        <w:ind w:leftChars="88" w:left="439" w:right="0" w:hangingChars="102"/>
        <w:rPr>
          <w:sz w:val="24"/>
          <w:szCs w:val="24"/>
        </w:rPr>
      </w:pPr>
      <w:r w:rsidRPr="00DB7CE1">
        <w:rPr>
          <w:sz w:val="24"/>
          <w:szCs w:val="24"/>
        </w:rPr>
        <w:t>Ofício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encaminhamento de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prestação de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contas;</w:t>
      </w:r>
    </w:p>
    <w:p w:rsidR="007106BE" w:rsidRPr="00DB7CE1" w:rsidRDefault="006C6007" w:rsidP="006C6007">
      <w:pPr>
        <w:pStyle w:val="PargrafodaLista"/>
        <w:numPr>
          <w:ilvl w:val="0"/>
          <w:numId w:val="8"/>
        </w:numPr>
        <w:tabs>
          <w:tab w:val="left" w:pos="440"/>
        </w:tabs>
        <w:ind w:leftChars="88" w:left="439" w:right="0" w:hangingChars="102"/>
        <w:rPr>
          <w:sz w:val="24"/>
          <w:szCs w:val="24"/>
        </w:rPr>
      </w:pPr>
      <w:r w:rsidRPr="00DB7CE1">
        <w:rPr>
          <w:sz w:val="24"/>
          <w:szCs w:val="24"/>
        </w:rPr>
        <w:t>Demonstrativo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execução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receita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da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despesa;</w:t>
      </w:r>
    </w:p>
    <w:p w:rsidR="007106BE" w:rsidRPr="00DB7CE1" w:rsidRDefault="006C6007" w:rsidP="006C6007">
      <w:pPr>
        <w:pStyle w:val="PargrafodaLista"/>
        <w:numPr>
          <w:ilvl w:val="0"/>
          <w:numId w:val="8"/>
        </w:numPr>
        <w:tabs>
          <w:tab w:val="left" w:pos="440"/>
        </w:tabs>
        <w:ind w:leftChars="88" w:left="439" w:right="0" w:hangingChars="102"/>
        <w:rPr>
          <w:sz w:val="24"/>
          <w:szCs w:val="24"/>
        </w:rPr>
      </w:pPr>
      <w:r w:rsidRPr="00DB7CE1">
        <w:rPr>
          <w:sz w:val="24"/>
          <w:szCs w:val="24"/>
        </w:rPr>
        <w:t>Relação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pagamentos;</w:t>
      </w:r>
    </w:p>
    <w:p w:rsidR="007106BE" w:rsidRPr="00DB7CE1" w:rsidRDefault="006C6007" w:rsidP="006C6007">
      <w:pPr>
        <w:pStyle w:val="PargrafodaLista"/>
        <w:numPr>
          <w:ilvl w:val="0"/>
          <w:numId w:val="8"/>
        </w:numPr>
        <w:tabs>
          <w:tab w:val="left" w:pos="440"/>
        </w:tabs>
        <w:ind w:leftChars="88" w:left="439" w:right="0" w:hangingChars="102"/>
        <w:rPr>
          <w:sz w:val="24"/>
          <w:szCs w:val="24"/>
        </w:rPr>
      </w:pPr>
      <w:r w:rsidRPr="00DB7CE1">
        <w:rPr>
          <w:sz w:val="24"/>
          <w:szCs w:val="24"/>
        </w:rPr>
        <w:t>Relação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bens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(material permanente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equipamentos, quando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for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o caso);</w:t>
      </w:r>
    </w:p>
    <w:p w:rsidR="007106BE" w:rsidRPr="00DB7CE1" w:rsidRDefault="006C6007" w:rsidP="006C6007">
      <w:pPr>
        <w:pStyle w:val="PargrafodaLista"/>
        <w:numPr>
          <w:ilvl w:val="0"/>
          <w:numId w:val="8"/>
        </w:numPr>
        <w:tabs>
          <w:tab w:val="left" w:pos="440"/>
        </w:tabs>
        <w:ind w:leftChars="88" w:left="439" w:right="0" w:hangingChars="102"/>
        <w:rPr>
          <w:sz w:val="24"/>
          <w:szCs w:val="24"/>
        </w:rPr>
      </w:pPr>
      <w:r w:rsidRPr="00DB7CE1">
        <w:rPr>
          <w:sz w:val="24"/>
          <w:szCs w:val="24"/>
        </w:rPr>
        <w:t>Extrato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conta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específica,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onde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se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verifique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toda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movimentação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dos recursos;</w:t>
      </w:r>
    </w:p>
    <w:p w:rsidR="007106BE" w:rsidRPr="00DB7CE1" w:rsidRDefault="006C6007" w:rsidP="006C6007">
      <w:pPr>
        <w:pStyle w:val="PargrafodaLista"/>
        <w:numPr>
          <w:ilvl w:val="0"/>
          <w:numId w:val="8"/>
        </w:numPr>
        <w:tabs>
          <w:tab w:val="left" w:pos="440"/>
        </w:tabs>
        <w:ind w:leftChars="88" w:left="439" w:right="0" w:hangingChars="102"/>
        <w:rPr>
          <w:sz w:val="24"/>
          <w:szCs w:val="24"/>
          <w:lang w:val="pt-BR"/>
        </w:rPr>
      </w:pPr>
      <w:r w:rsidRPr="00DB7CE1">
        <w:rPr>
          <w:sz w:val="24"/>
          <w:szCs w:val="24"/>
          <w:lang w:val="pt-BR"/>
        </w:rPr>
        <w:t>Cópia das cotações, das notas fi</w:t>
      </w:r>
      <w:r w:rsidR="00DB7CE1" w:rsidRPr="00DB7CE1">
        <w:rPr>
          <w:sz w:val="24"/>
          <w:szCs w:val="24"/>
          <w:lang w:val="pt-BR"/>
        </w:rPr>
        <w:t>s</w:t>
      </w:r>
      <w:r w:rsidRPr="00DB7CE1">
        <w:rPr>
          <w:sz w:val="24"/>
          <w:szCs w:val="24"/>
          <w:lang w:val="pt-BR"/>
        </w:rPr>
        <w:t>cais e dos comprovantes de pagamentos das despesas;</w:t>
      </w:r>
    </w:p>
    <w:p w:rsidR="007106BE" w:rsidRPr="00DB7CE1" w:rsidRDefault="006C6007" w:rsidP="006C6007">
      <w:pPr>
        <w:pStyle w:val="PargrafodaLista"/>
        <w:numPr>
          <w:ilvl w:val="0"/>
          <w:numId w:val="8"/>
        </w:numPr>
        <w:tabs>
          <w:tab w:val="left" w:pos="440"/>
        </w:tabs>
        <w:ind w:leftChars="88" w:left="439" w:right="0" w:hangingChars="102"/>
        <w:rPr>
          <w:sz w:val="24"/>
          <w:szCs w:val="24"/>
          <w:lang w:val="pt-BR"/>
        </w:rPr>
      </w:pPr>
      <w:r w:rsidRPr="00DB7CE1">
        <w:rPr>
          <w:sz w:val="24"/>
          <w:szCs w:val="24"/>
          <w:lang w:val="pt-BR"/>
        </w:rPr>
        <w:t>Termo de doação dos bens permanentes ao final da vigência do instrumento;</w:t>
      </w:r>
    </w:p>
    <w:p w:rsidR="007106BE" w:rsidRPr="00DB7CE1" w:rsidRDefault="006C6007" w:rsidP="006C6007">
      <w:pPr>
        <w:pStyle w:val="PargrafodaLista"/>
        <w:numPr>
          <w:ilvl w:val="0"/>
          <w:numId w:val="8"/>
        </w:numPr>
        <w:tabs>
          <w:tab w:val="left" w:pos="440"/>
        </w:tabs>
        <w:ind w:leftChars="88" w:left="439" w:right="0" w:hangingChars="102"/>
        <w:rPr>
          <w:sz w:val="24"/>
          <w:szCs w:val="24"/>
        </w:rPr>
      </w:pPr>
      <w:r w:rsidRPr="00DB7CE1">
        <w:rPr>
          <w:sz w:val="24"/>
          <w:szCs w:val="24"/>
        </w:rPr>
        <w:t xml:space="preserve">Comprovante de depósito bancário </w:t>
      </w:r>
      <w:r w:rsidR="00DB7CE1" w:rsidRPr="00DB7CE1">
        <w:rPr>
          <w:sz w:val="24"/>
          <w:szCs w:val="24"/>
        </w:rPr>
        <w:t>da</w:t>
      </w:r>
      <w:r w:rsidRPr="00DB7CE1">
        <w:rPr>
          <w:sz w:val="24"/>
          <w:szCs w:val="24"/>
        </w:rPr>
        <w:t xml:space="preserve"> devolução do saldo não utilizado</w:t>
      </w:r>
      <w:r w:rsidR="00DB7CE1" w:rsidRPr="00DB7CE1">
        <w:rPr>
          <w:sz w:val="24"/>
          <w:szCs w:val="24"/>
        </w:rPr>
        <w:t xml:space="preserve"> (</w:t>
      </w:r>
      <w:r w:rsidRPr="00DB7CE1">
        <w:rPr>
          <w:sz w:val="24"/>
          <w:szCs w:val="24"/>
        </w:rPr>
        <w:t>se for 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caso</w:t>
      </w:r>
      <w:r w:rsidR="00DB7CE1" w:rsidRPr="00DB7CE1">
        <w:rPr>
          <w:sz w:val="24"/>
          <w:szCs w:val="24"/>
        </w:rPr>
        <w:t>)</w:t>
      </w:r>
      <w:r w:rsidRPr="00DB7CE1">
        <w:rPr>
          <w:sz w:val="24"/>
          <w:szCs w:val="24"/>
        </w:rPr>
        <w:t>.</w:t>
      </w:r>
    </w:p>
    <w:p w:rsidR="007106BE" w:rsidRPr="00DB7CE1" w:rsidRDefault="006C6007" w:rsidP="006C6007">
      <w:pPr>
        <w:pStyle w:val="PargrafodaLista"/>
        <w:numPr>
          <w:ilvl w:val="0"/>
          <w:numId w:val="8"/>
        </w:numPr>
        <w:tabs>
          <w:tab w:val="left" w:pos="440"/>
        </w:tabs>
        <w:ind w:leftChars="88" w:left="439" w:right="0" w:hangingChars="102"/>
        <w:rPr>
          <w:sz w:val="24"/>
          <w:szCs w:val="24"/>
        </w:rPr>
      </w:pPr>
      <w:r w:rsidRPr="00DB7CE1">
        <w:rPr>
          <w:sz w:val="24"/>
          <w:szCs w:val="24"/>
          <w:lang w:val="pt-BR"/>
        </w:rPr>
        <w:t>Relatório de Cumprimento do Objeto.</w:t>
      </w:r>
    </w:p>
    <w:p w:rsidR="007106BE" w:rsidRPr="00DB7CE1" w:rsidRDefault="007106BE" w:rsidP="006C6007">
      <w:pPr>
        <w:pStyle w:val="Corpodetexto"/>
        <w:spacing w:before="10"/>
      </w:pPr>
    </w:p>
    <w:p w:rsidR="007106BE" w:rsidRPr="00DB7CE1" w:rsidRDefault="006C6007" w:rsidP="002C31DA">
      <w:pPr>
        <w:pStyle w:val="PargrafodaLista"/>
        <w:numPr>
          <w:ilvl w:val="2"/>
          <w:numId w:val="7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A </w:t>
      </w:r>
      <w:r w:rsidRPr="00DB7CE1">
        <w:rPr>
          <w:b/>
          <w:bCs/>
          <w:spacing w:val="-3"/>
          <w:sz w:val="24"/>
          <w:szCs w:val="24"/>
          <w:lang w:val="pt-BR"/>
        </w:rPr>
        <w:t xml:space="preserve">CONTRATANTE </w:t>
      </w:r>
      <w:r w:rsidRPr="00DB7CE1">
        <w:rPr>
          <w:sz w:val="24"/>
          <w:szCs w:val="24"/>
        </w:rPr>
        <w:t xml:space="preserve">não poderá interferir ou vetar as alocações de recursos pela </w:t>
      </w:r>
      <w:r w:rsidRPr="00DB7CE1">
        <w:rPr>
          <w:b/>
          <w:bCs/>
          <w:sz w:val="24"/>
          <w:szCs w:val="24"/>
        </w:rPr>
        <w:t xml:space="preserve">UFOP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  <w:lang w:val="pt-BR"/>
        </w:rPr>
        <w:t>FUNDAÇÃO</w:t>
      </w:r>
      <w:r w:rsidRPr="00DB7CE1">
        <w:rPr>
          <w:sz w:val="24"/>
          <w:szCs w:val="24"/>
        </w:rPr>
        <w:t>, desde que as despesas estejam pormenorizadas nas prestações de contas e em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lastRenderedPageBreak/>
        <w:t xml:space="preserve">conformidade com as disposições deste Contrato e seus Anexos. </w:t>
      </w:r>
    </w:p>
    <w:p w:rsidR="007106BE" w:rsidRPr="00DB7CE1" w:rsidRDefault="007106BE" w:rsidP="002C31DA">
      <w:pPr>
        <w:pStyle w:val="PargrafodaLista"/>
        <w:tabs>
          <w:tab w:val="left" w:pos="567"/>
        </w:tabs>
        <w:ind w:left="0" w:right="0"/>
        <w:rPr>
          <w:sz w:val="24"/>
          <w:szCs w:val="24"/>
        </w:rPr>
      </w:pPr>
    </w:p>
    <w:p w:rsidR="007106BE" w:rsidRPr="00DB7CE1" w:rsidRDefault="006C6007" w:rsidP="002C31DA">
      <w:pPr>
        <w:pStyle w:val="PargrafodaLista"/>
        <w:numPr>
          <w:ilvl w:val="2"/>
          <w:numId w:val="7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As </w:t>
      </w:r>
      <w:r w:rsidRPr="00DB7CE1">
        <w:rPr>
          <w:b/>
          <w:bCs/>
          <w:sz w:val="24"/>
          <w:szCs w:val="24"/>
        </w:rPr>
        <w:t xml:space="preserve">PARTES </w:t>
      </w:r>
      <w:r w:rsidRPr="00DB7CE1">
        <w:rPr>
          <w:sz w:val="24"/>
          <w:szCs w:val="24"/>
        </w:rPr>
        <w:t>acordam, ainda,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que os recursos previstos neste Contrato poderão ser utilizados para custear despesas 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pessoal, insumos e equipamentos para os laboratórios da </w:t>
      </w:r>
      <w:r w:rsidRPr="00DB7CE1">
        <w:rPr>
          <w:b/>
          <w:bCs/>
          <w:sz w:val="24"/>
          <w:szCs w:val="24"/>
        </w:rPr>
        <w:t xml:space="preserve">UFOP </w:t>
      </w:r>
      <w:r w:rsidRPr="00DB7CE1">
        <w:rPr>
          <w:sz w:val="24"/>
          <w:szCs w:val="24"/>
        </w:rPr>
        <w:t>que serão utilizados para 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execução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serviços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contratados,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desde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despesa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seja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devidamente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justificada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comprovada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na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prestação</w:t>
      </w:r>
      <w:r w:rsidRPr="00DB7CE1">
        <w:rPr>
          <w:spacing w:val="2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contas.</w:t>
      </w:r>
    </w:p>
    <w:p w:rsidR="007106BE" w:rsidRPr="00DB7CE1" w:rsidRDefault="007106BE" w:rsidP="006C6007">
      <w:pPr>
        <w:pStyle w:val="Corpodetexto"/>
        <w:spacing w:before="10"/>
      </w:pPr>
    </w:p>
    <w:p w:rsidR="007106BE" w:rsidRPr="00DB7CE1" w:rsidRDefault="006C6007" w:rsidP="002C31DA">
      <w:pPr>
        <w:pStyle w:val="PargrafodaLista"/>
        <w:numPr>
          <w:ilvl w:val="2"/>
          <w:numId w:val="7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Na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apreciação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prestação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contas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não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serão aceitos:</w:t>
      </w:r>
    </w:p>
    <w:p w:rsidR="007106BE" w:rsidRPr="00DB7CE1" w:rsidRDefault="007106BE" w:rsidP="006C6007">
      <w:pPr>
        <w:pStyle w:val="Corpodetexto"/>
        <w:spacing w:before="10"/>
      </w:pPr>
    </w:p>
    <w:p w:rsidR="007106BE" w:rsidRPr="00DB7CE1" w:rsidRDefault="006C6007" w:rsidP="006C6007">
      <w:pPr>
        <w:pStyle w:val="PargrafodaLista"/>
        <w:numPr>
          <w:ilvl w:val="0"/>
          <w:numId w:val="9"/>
        </w:numPr>
        <w:tabs>
          <w:tab w:val="left" w:pos="41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Documentos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apresentem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emendas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ou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rasuras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prejudiquem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clareza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seu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conteúdo;</w:t>
      </w:r>
    </w:p>
    <w:p w:rsidR="007106BE" w:rsidRPr="00DB7CE1" w:rsidRDefault="006C6007" w:rsidP="006C6007">
      <w:pPr>
        <w:pStyle w:val="PargrafodaLista"/>
        <w:numPr>
          <w:ilvl w:val="0"/>
          <w:numId w:val="9"/>
        </w:numPr>
        <w:tabs>
          <w:tab w:val="left" w:pos="393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Comprovantes originais de despesa que se apresentem em condições de difícil leitura, 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menos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que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sejam acompanhados de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justificativa;</w:t>
      </w:r>
    </w:p>
    <w:p w:rsidR="007106BE" w:rsidRPr="00DB7CE1" w:rsidRDefault="006C6007" w:rsidP="006C6007">
      <w:pPr>
        <w:pStyle w:val="PargrafodaLista"/>
        <w:numPr>
          <w:ilvl w:val="0"/>
          <w:numId w:val="9"/>
        </w:numPr>
        <w:tabs>
          <w:tab w:val="left" w:pos="364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Comprovantes de despesa emitidos fora do prazo de vigência do Contrato, a menos que 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assunção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despesa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tenha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sido efetiva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durante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vigência.</w:t>
      </w:r>
    </w:p>
    <w:p w:rsidR="007106BE" w:rsidRPr="00DB7CE1" w:rsidRDefault="007106BE" w:rsidP="006C6007">
      <w:pPr>
        <w:pStyle w:val="Corpodetexto"/>
        <w:spacing w:before="10"/>
      </w:pPr>
    </w:p>
    <w:p w:rsidR="007106BE" w:rsidRPr="00DB7CE1" w:rsidRDefault="006C6007" w:rsidP="002C31DA">
      <w:pPr>
        <w:pStyle w:val="PargrafodaLista"/>
        <w:numPr>
          <w:ilvl w:val="2"/>
          <w:numId w:val="7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Transferir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para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</w:rPr>
        <w:t>UFOP</w:t>
      </w:r>
      <w:r w:rsidRPr="00DB7CE1">
        <w:rPr>
          <w:b/>
          <w:bCs/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todos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bens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adquiridos,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produzidos,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transformados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ou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construídos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recursos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deste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forem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adquiridos,</w:t>
      </w:r>
      <w:r w:rsidRPr="00DB7CE1">
        <w:rPr>
          <w:spacing w:val="61"/>
          <w:sz w:val="24"/>
          <w:szCs w:val="24"/>
        </w:rPr>
        <w:t xml:space="preserve"> </w:t>
      </w:r>
      <w:r w:rsidRPr="00DB7CE1">
        <w:rPr>
          <w:sz w:val="24"/>
          <w:szCs w:val="24"/>
        </w:rPr>
        <w:t>produzidos,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transformados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ou</w:t>
      </w:r>
      <w:r w:rsidRPr="00DB7CE1">
        <w:rPr>
          <w:spacing w:val="2"/>
          <w:sz w:val="24"/>
          <w:szCs w:val="24"/>
        </w:rPr>
        <w:t xml:space="preserve"> </w:t>
      </w:r>
      <w:r w:rsidRPr="00DB7CE1">
        <w:rPr>
          <w:sz w:val="24"/>
          <w:szCs w:val="24"/>
        </w:rPr>
        <w:t>construídos para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execução do objeto deste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Contrato.</w:t>
      </w:r>
    </w:p>
    <w:p w:rsidR="00DB7CE1" w:rsidRPr="00DB7CE1" w:rsidRDefault="00DB7CE1" w:rsidP="006C6007">
      <w:pPr>
        <w:tabs>
          <w:tab w:val="left" w:pos="889"/>
        </w:tabs>
        <w:jc w:val="both"/>
        <w:rPr>
          <w:sz w:val="24"/>
          <w:szCs w:val="24"/>
        </w:rPr>
      </w:pPr>
    </w:p>
    <w:p w:rsidR="007106BE" w:rsidRPr="00DB7CE1" w:rsidRDefault="006C6007" w:rsidP="002C31DA">
      <w:pPr>
        <w:pStyle w:val="PargrafodaLista"/>
        <w:numPr>
          <w:ilvl w:val="1"/>
          <w:numId w:val="7"/>
        </w:numPr>
        <w:tabs>
          <w:tab w:val="left" w:pos="567"/>
        </w:tabs>
        <w:ind w:left="0" w:right="0" w:firstLine="0"/>
        <w:rPr>
          <w:b/>
          <w:sz w:val="24"/>
          <w:szCs w:val="24"/>
        </w:rPr>
      </w:pPr>
      <w:r w:rsidRPr="00DB7CE1">
        <w:rPr>
          <w:b/>
          <w:sz w:val="24"/>
          <w:szCs w:val="24"/>
        </w:rPr>
        <w:t>São</w:t>
      </w:r>
      <w:r w:rsidRPr="00DB7CE1">
        <w:rPr>
          <w:b/>
          <w:spacing w:val="-2"/>
          <w:sz w:val="24"/>
          <w:szCs w:val="24"/>
        </w:rPr>
        <w:t xml:space="preserve"> </w:t>
      </w:r>
      <w:r w:rsidRPr="00DB7CE1">
        <w:rPr>
          <w:b/>
          <w:sz w:val="24"/>
          <w:szCs w:val="24"/>
        </w:rPr>
        <w:t>obrigações</w:t>
      </w:r>
      <w:r w:rsidRPr="00DB7CE1">
        <w:rPr>
          <w:b/>
          <w:spacing w:val="-1"/>
          <w:sz w:val="24"/>
          <w:szCs w:val="24"/>
        </w:rPr>
        <w:t xml:space="preserve"> </w:t>
      </w:r>
      <w:r w:rsidRPr="00DB7CE1">
        <w:rPr>
          <w:b/>
          <w:sz w:val="24"/>
          <w:szCs w:val="24"/>
        </w:rPr>
        <w:t>da</w:t>
      </w:r>
      <w:r w:rsidRPr="00DB7CE1">
        <w:rPr>
          <w:b/>
          <w:spacing w:val="-1"/>
          <w:sz w:val="24"/>
          <w:szCs w:val="24"/>
        </w:rPr>
        <w:t xml:space="preserve"> </w:t>
      </w:r>
      <w:r w:rsidRPr="00DB7CE1">
        <w:rPr>
          <w:b/>
          <w:sz w:val="24"/>
          <w:szCs w:val="24"/>
        </w:rPr>
        <w:t>UFOP:</w:t>
      </w:r>
    </w:p>
    <w:p w:rsidR="007106BE" w:rsidRPr="00DB7CE1" w:rsidRDefault="007106BE" w:rsidP="002C31DA">
      <w:pPr>
        <w:pStyle w:val="Corpodetexto"/>
        <w:tabs>
          <w:tab w:val="left" w:pos="567"/>
        </w:tabs>
        <w:spacing w:before="5"/>
        <w:rPr>
          <w:b/>
        </w:rPr>
      </w:pPr>
    </w:p>
    <w:p w:rsidR="007106BE" w:rsidRPr="00DB7CE1" w:rsidRDefault="006C6007" w:rsidP="002C31DA">
      <w:pPr>
        <w:pStyle w:val="PargrafodaLista"/>
        <w:numPr>
          <w:ilvl w:val="2"/>
          <w:numId w:val="7"/>
        </w:numPr>
        <w:tabs>
          <w:tab w:val="left" w:pos="567"/>
          <w:tab w:val="left" w:pos="702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Executar</w:t>
      </w:r>
      <w:r w:rsidRPr="00DB7CE1">
        <w:rPr>
          <w:spacing w:val="-3"/>
          <w:sz w:val="24"/>
          <w:szCs w:val="24"/>
        </w:rPr>
        <w:t xml:space="preserve"> </w:t>
      </w:r>
      <w:r w:rsidRPr="00DB7CE1">
        <w:rPr>
          <w:sz w:val="24"/>
          <w:szCs w:val="24"/>
        </w:rPr>
        <w:t>os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serviços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técnicos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especializados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nos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termos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do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Plano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3"/>
          <w:sz w:val="24"/>
          <w:szCs w:val="24"/>
        </w:rPr>
        <w:t xml:space="preserve"> </w:t>
      </w:r>
      <w:r w:rsidRPr="00DB7CE1">
        <w:rPr>
          <w:sz w:val="24"/>
          <w:szCs w:val="24"/>
        </w:rPr>
        <w:t>Trabalho;</w:t>
      </w:r>
    </w:p>
    <w:p w:rsidR="007106BE" w:rsidRPr="00DB7CE1" w:rsidRDefault="007106BE" w:rsidP="002C31DA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2C31DA">
      <w:pPr>
        <w:pStyle w:val="PargrafodaLista"/>
        <w:numPr>
          <w:ilvl w:val="2"/>
          <w:numId w:val="7"/>
        </w:numPr>
        <w:tabs>
          <w:tab w:val="left" w:pos="567"/>
          <w:tab w:val="left" w:pos="702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Entregar</w:t>
      </w:r>
      <w:r w:rsidRPr="00DB7CE1">
        <w:rPr>
          <w:spacing w:val="-3"/>
          <w:sz w:val="24"/>
          <w:szCs w:val="24"/>
        </w:rPr>
        <w:t xml:space="preserve"> </w:t>
      </w:r>
      <w:r w:rsidRPr="00DB7CE1">
        <w:rPr>
          <w:sz w:val="24"/>
          <w:szCs w:val="24"/>
        </w:rPr>
        <w:t>os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produtos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esperados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no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Plano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Trabalho;</w:t>
      </w:r>
    </w:p>
    <w:p w:rsidR="007106BE" w:rsidRPr="00DB7CE1" w:rsidRDefault="007106BE" w:rsidP="002C31DA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2C31DA">
      <w:pPr>
        <w:pStyle w:val="PargrafodaLista"/>
        <w:numPr>
          <w:ilvl w:val="2"/>
          <w:numId w:val="7"/>
        </w:numPr>
        <w:tabs>
          <w:tab w:val="left" w:pos="567"/>
          <w:tab w:val="left" w:pos="702"/>
        </w:tabs>
        <w:spacing w:before="96"/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Observar,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na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condução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pesquisa,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as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normas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legais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aplicáveis;</w:t>
      </w:r>
    </w:p>
    <w:p w:rsidR="007106BE" w:rsidRPr="00DB7CE1" w:rsidRDefault="007106BE" w:rsidP="002C31DA">
      <w:pPr>
        <w:pStyle w:val="Corpodetexto"/>
        <w:tabs>
          <w:tab w:val="left" w:pos="567"/>
        </w:tabs>
        <w:spacing w:before="9"/>
      </w:pPr>
    </w:p>
    <w:p w:rsidR="007106BE" w:rsidRPr="00DB7CE1" w:rsidRDefault="006C6007" w:rsidP="002C31DA">
      <w:pPr>
        <w:pStyle w:val="PargrafodaLista"/>
        <w:numPr>
          <w:ilvl w:val="2"/>
          <w:numId w:val="7"/>
        </w:numPr>
        <w:tabs>
          <w:tab w:val="left" w:pos="567"/>
          <w:tab w:val="left" w:pos="740"/>
        </w:tabs>
        <w:spacing w:before="1"/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Agir de forma diligente e oportuna para atender a </w:t>
      </w:r>
      <w:r w:rsidRPr="00DB7CE1">
        <w:rPr>
          <w:b/>
          <w:bCs/>
          <w:sz w:val="24"/>
          <w:szCs w:val="24"/>
          <w:lang w:val="pt-BR"/>
        </w:rPr>
        <w:t>CONTRATANTE</w:t>
      </w:r>
      <w:r w:rsidRPr="00DB7CE1">
        <w:rPr>
          <w:sz w:val="24"/>
          <w:szCs w:val="24"/>
        </w:rPr>
        <w:t>, observando as boas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práticas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execução dos</w:t>
      </w:r>
      <w:r w:rsidRPr="00DB7CE1">
        <w:rPr>
          <w:spacing w:val="2"/>
          <w:sz w:val="24"/>
          <w:szCs w:val="24"/>
        </w:rPr>
        <w:t xml:space="preserve"> </w:t>
      </w:r>
      <w:r w:rsidRPr="00DB7CE1">
        <w:rPr>
          <w:sz w:val="24"/>
          <w:szCs w:val="24"/>
        </w:rPr>
        <w:t>serviços;</w:t>
      </w:r>
    </w:p>
    <w:p w:rsidR="007106BE" w:rsidRPr="00DB7CE1" w:rsidRDefault="007106BE" w:rsidP="002C31DA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2C31DA">
      <w:pPr>
        <w:pStyle w:val="PargrafodaLista"/>
        <w:numPr>
          <w:ilvl w:val="2"/>
          <w:numId w:val="7"/>
        </w:numPr>
        <w:tabs>
          <w:tab w:val="left" w:pos="567"/>
          <w:tab w:val="left" w:pos="709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Respeitar e verificar, no decorrer da execução dos serviços, todas as condições técnicas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necessárias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ao bom desenvolvimento dos serviços;</w:t>
      </w:r>
    </w:p>
    <w:p w:rsidR="007106BE" w:rsidRPr="00DB7CE1" w:rsidRDefault="007106BE" w:rsidP="002C31DA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2C31DA">
      <w:pPr>
        <w:pStyle w:val="PargrafodaLista"/>
        <w:numPr>
          <w:ilvl w:val="2"/>
          <w:numId w:val="7"/>
        </w:numPr>
        <w:tabs>
          <w:tab w:val="left" w:pos="567"/>
          <w:tab w:val="left" w:pos="704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Prestar esclarecimentos necessários à </w:t>
      </w:r>
      <w:r w:rsidRPr="00DB7CE1">
        <w:rPr>
          <w:b/>
          <w:bCs/>
          <w:sz w:val="24"/>
          <w:szCs w:val="24"/>
          <w:lang w:val="pt-BR"/>
        </w:rPr>
        <w:t xml:space="preserve">CONTRATANTE </w:t>
      </w:r>
      <w:r w:rsidRPr="00DB7CE1">
        <w:rPr>
          <w:sz w:val="24"/>
          <w:szCs w:val="24"/>
        </w:rPr>
        <w:t>concernentes à natureza e andamento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dos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serviços executados</w:t>
      </w:r>
      <w:r w:rsidRPr="00DB7CE1">
        <w:rPr>
          <w:spacing w:val="2"/>
          <w:sz w:val="24"/>
          <w:szCs w:val="24"/>
        </w:rPr>
        <w:t xml:space="preserve"> </w:t>
      </w:r>
      <w:r w:rsidRPr="00DB7CE1">
        <w:rPr>
          <w:sz w:val="24"/>
          <w:szCs w:val="24"/>
        </w:rPr>
        <w:t>ou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em execução, inclusive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por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meio de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relatórios;</w:t>
      </w:r>
    </w:p>
    <w:p w:rsidR="007106BE" w:rsidRPr="00DB7CE1" w:rsidRDefault="007106BE" w:rsidP="002C31DA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2C31DA">
      <w:pPr>
        <w:pStyle w:val="PargrafodaLista"/>
        <w:numPr>
          <w:ilvl w:val="2"/>
          <w:numId w:val="7"/>
        </w:numPr>
        <w:tabs>
          <w:tab w:val="left" w:pos="567"/>
          <w:tab w:val="left" w:pos="805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Alocar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recursos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humanos,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notória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capacitação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técnica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experiência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comprovada em execução de serviços da mesma natureza, se responsabilizando por quaisquer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demandas,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inclusive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trabalhistas, envolvendo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seus</w:t>
      </w:r>
      <w:r w:rsidRPr="00DB7CE1">
        <w:rPr>
          <w:spacing w:val="2"/>
          <w:sz w:val="24"/>
          <w:szCs w:val="24"/>
        </w:rPr>
        <w:t xml:space="preserve"> </w:t>
      </w:r>
      <w:r w:rsidRPr="00DB7CE1">
        <w:rPr>
          <w:sz w:val="24"/>
          <w:szCs w:val="24"/>
        </w:rPr>
        <w:t>pesquisadores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professores;</w:t>
      </w:r>
    </w:p>
    <w:p w:rsidR="007106BE" w:rsidRPr="00DB7CE1" w:rsidRDefault="007106BE" w:rsidP="002C31DA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2C31DA">
      <w:pPr>
        <w:pStyle w:val="PargrafodaLista"/>
        <w:numPr>
          <w:ilvl w:val="2"/>
          <w:numId w:val="7"/>
        </w:numPr>
        <w:tabs>
          <w:tab w:val="left" w:pos="567"/>
          <w:tab w:val="left" w:pos="774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Substituir,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sempre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  <w:lang w:val="pt-BR"/>
        </w:rPr>
        <w:t xml:space="preserve">CONTRATANTE </w:t>
      </w:r>
      <w:r w:rsidRPr="00DB7CE1">
        <w:rPr>
          <w:sz w:val="24"/>
          <w:szCs w:val="24"/>
        </w:rPr>
        <w:t>julgar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necessário,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profissional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esteja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desempenhando suas funções de forma insatisfatória ou tenha comportamento inadequado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quanto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ao cargo que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ocupe;</w:t>
      </w:r>
    </w:p>
    <w:p w:rsidR="007106BE" w:rsidRPr="00DB7CE1" w:rsidRDefault="007106BE" w:rsidP="002C31DA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2C31DA">
      <w:pPr>
        <w:pStyle w:val="PargrafodaLista"/>
        <w:numPr>
          <w:ilvl w:val="2"/>
          <w:numId w:val="7"/>
        </w:numPr>
        <w:tabs>
          <w:tab w:val="left" w:pos="567"/>
          <w:tab w:val="left" w:pos="702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Cumprir</w:t>
      </w:r>
      <w:r w:rsidRPr="00DB7CE1">
        <w:rPr>
          <w:spacing w:val="-3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legislação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vigente</w:t>
      </w:r>
      <w:r w:rsidRPr="00DB7CE1">
        <w:rPr>
          <w:spacing w:val="-3"/>
          <w:sz w:val="24"/>
          <w:szCs w:val="24"/>
        </w:rPr>
        <w:t xml:space="preserve"> </w:t>
      </w:r>
      <w:r w:rsidRPr="00DB7CE1">
        <w:rPr>
          <w:sz w:val="24"/>
          <w:szCs w:val="24"/>
        </w:rPr>
        <w:t>e as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normas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técnicas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aplicáveis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Projeto.</w:t>
      </w:r>
    </w:p>
    <w:p w:rsidR="007106BE" w:rsidRPr="00DB7CE1" w:rsidRDefault="007106BE" w:rsidP="002C31DA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2C31DA">
      <w:pPr>
        <w:pStyle w:val="PargrafodaLista"/>
        <w:numPr>
          <w:ilvl w:val="2"/>
          <w:numId w:val="7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Quando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aplicável,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apresentar</w:t>
      </w:r>
      <w:r w:rsidRPr="00DB7CE1">
        <w:rPr>
          <w:spacing w:val="1"/>
          <w:sz w:val="24"/>
          <w:szCs w:val="24"/>
        </w:rPr>
        <w:t xml:space="preserve"> </w:t>
      </w:r>
      <w:proofErr w:type="gramStart"/>
      <w:r w:rsidRPr="00DB7CE1">
        <w:rPr>
          <w:sz w:val="24"/>
          <w:szCs w:val="24"/>
        </w:rPr>
        <w:t>à</w:t>
      </w:r>
      <w:proofErr w:type="gramEnd"/>
      <w:r w:rsidRPr="00DB7CE1">
        <w:rPr>
          <w:spacing w:val="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  <w:lang w:val="pt-BR"/>
        </w:rPr>
        <w:t xml:space="preserve">CONTRATANTE </w:t>
      </w:r>
      <w:r w:rsidRPr="00DB7CE1">
        <w:rPr>
          <w:sz w:val="24"/>
          <w:szCs w:val="24"/>
        </w:rPr>
        <w:t>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Anotações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Responsabilidade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Técnica (ART)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relativas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aos Serviços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em cumprimento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à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Lei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nº 6.496/77;</w:t>
      </w:r>
    </w:p>
    <w:p w:rsidR="007106BE" w:rsidRPr="00DB7CE1" w:rsidRDefault="007106BE" w:rsidP="002C31DA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2C31DA">
      <w:pPr>
        <w:pStyle w:val="PargrafodaLista"/>
        <w:numPr>
          <w:ilvl w:val="2"/>
          <w:numId w:val="7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Quando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aplicável,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nos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casos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houver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necessidade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empregados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adentrarem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nas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Unidades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empreendimentos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propriedade,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atuação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ou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posse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  <w:lang w:val="pt-BR"/>
        </w:rPr>
        <w:t>CONTRATANTE</w:t>
      </w:r>
      <w:r w:rsidRPr="00DB7CE1">
        <w:rPr>
          <w:sz w:val="24"/>
          <w:szCs w:val="24"/>
        </w:rPr>
        <w:t>, o pessoal sob sua responsabilidade deverá obedecer às Normas</w:t>
      </w:r>
      <w:r w:rsidRPr="00DB7CE1">
        <w:rPr>
          <w:sz w:val="24"/>
          <w:szCs w:val="24"/>
          <w:lang w:val="pt-BR"/>
        </w:rPr>
        <w:t xml:space="preserve"> da </w:t>
      </w:r>
      <w:r w:rsidRPr="00DB7CE1">
        <w:rPr>
          <w:b/>
          <w:bCs/>
          <w:sz w:val="24"/>
          <w:szCs w:val="24"/>
          <w:lang w:val="pt-BR"/>
        </w:rPr>
        <w:t>CONTRATANTE</w:t>
      </w:r>
      <w:r w:rsidRPr="00DB7CE1">
        <w:rPr>
          <w:sz w:val="24"/>
          <w:szCs w:val="24"/>
        </w:rPr>
        <w:t>, Manual de Saúde e Segurança do Trabalho (SST), bem como as Diretrizes para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Meio Ambiente e Comunidade, além de utilizar todo o Equipamento 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Proteção Individual (EPI).</w:t>
      </w:r>
    </w:p>
    <w:p w:rsidR="007106BE" w:rsidRPr="00DB7CE1" w:rsidRDefault="007106BE" w:rsidP="002C31DA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2C31DA">
      <w:pPr>
        <w:pStyle w:val="PargrafodaLista"/>
        <w:numPr>
          <w:ilvl w:val="2"/>
          <w:numId w:val="7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Cumprir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assegurar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seus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empregados,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representantes,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fornecedores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subcontratados cumpram toda legislação, diretriz, regras e procedimentos d</w:t>
      </w:r>
      <w:r w:rsidR="002C31DA">
        <w:rPr>
          <w:sz w:val="24"/>
          <w:szCs w:val="24"/>
        </w:rPr>
        <w:t>e Saúde e Segurança do Trabalho</w:t>
      </w:r>
      <w:r w:rsidR="002C31DA" w:rsidRPr="00DB7CE1">
        <w:rPr>
          <w:sz w:val="24"/>
          <w:szCs w:val="24"/>
        </w:rPr>
        <w:t xml:space="preserve"> (</w:t>
      </w:r>
      <w:r w:rsidRPr="00DB7CE1">
        <w:rPr>
          <w:sz w:val="24"/>
          <w:szCs w:val="24"/>
        </w:rPr>
        <w:t>SST</w:t>
      </w:r>
      <w:r w:rsidRPr="00DB7CE1">
        <w:rPr>
          <w:sz w:val="24"/>
          <w:szCs w:val="24"/>
          <w:lang w:val="pt-BR"/>
        </w:rPr>
        <w:t xml:space="preserve">) </w:t>
      </w:r>
      <w:r w:rsidRPr="00DB7CE1">
        <w:rPr>
          <w:sz w:val="24"/>
          <w:szCs w:val="24"/>
        </w:rPr>
        <w:t>vigentes,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bem como as recomendações e normas estabelecidas pela </w:t>
      </w:r>
      <w:r w:rsidRPr="00DB7CE1">
        <w:rPr>
          <w:b/>
          <w:bCs/>
          <w:sz w:val="24"/>
          <w:szCs w:val="24"/>
          <w:lang w:val="pt-BR"/>
        </w:rPr>
        <w:t>CONTRATANTE</w:t>
      </w:r>
      <w:r w:rsidRPr="00DB7CE1">
        <w:rPr>
          <w:sz w:val="24"/>
          <w:szCs w:val="24"/>
        </w:rPr>
        <w:t>, além de fornecer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qualquer orientação adicional e evidências de conformidade com as obrigações estabelecidas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pela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SST;</w:t>
      </w:r>
    </w:p>
    <w:p w:rsidR="007106BE" w:rsidRPr="00DB7CE1" w:rsidRDefault="007106BE" w:rsidP="002C31DA">
      <w:pPr>
        <w:pStyle w:val="Corpodetexto"/>
        <w:tabs>
          <w:tab w:val="left" w:pos="567"/>
        </w:tabs>
        <w:spacing w:before="8"/>
      </w:pPr>
    </w:p>
    <w:p w:rsidR="007106BE" w:rsidRPr="00DB7CE1" w:rsidRDefault="006C6007" w:rsidP="002C31DA">
      <w:pPr>
        <w:pStyle w:val="PargrafodaLista"/>
        <w:numPr>
          <w:ilvl w:val="2"/>
          <w:numId w:val="7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Comunicar imediatamente à </w:t>
      </w:r>
      <w:r w:rsidRPr="00DB7CE1">
        <w:rPr>
          <w:b/>
          <w:bCs/>
          <w:sz w:val="24"/>
          <w:szCs w:val="24"/>
          <w:lang w:val="pt-BR"/>
        </w:rPr>
        <w:t xml:space="preserve">CONTRATANTE </w:t>
      </w:r>
      <w:r w:rsidRPr="00DB7CE1">
        <w:rPr>
          <w:sz w:val="24"/>
          <w:szCs w:val="24"/>
        </w:rPr>
        <w:t>qualquer deficiência, infração ou violação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das obrigações, qualquer acidente de trabalho, ou incidente que exponha alguma pessoa 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risco, ou qualquer outro</w:t>
      </w:r>
      <w:r w:rsidRPr="00DB7CE1">
        <w:rPr>
          <w:spacing w:val="60"/>
          <w:sz w:val="24"/>
          <w:szCs w:val="24"/>
        </w:rPr>
        <w:t xml:space="preserve"> </w:t>
      </w:r>
      <w:r w:rsidRPr="00DB7CE1">
        <w:rPr>
          <w:sz w:val="24"/>
          <w:szCs w:val="24"/>
        </w:rPr>
        <w:t>assunto relevante, relacionado à Saúde e Segurança do Trabalho, durante a execução do objeto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presente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 nas dependências da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  <w:lang w:val="pt-BR"/>
        </w:rPr>
        <w:t>CONTRATANTE</w:t>
      </w:r>
      <w:r w:rsidRPr="00DB7CE1">
        <w:rPr>
          <w:sz w:val="24"/>
          <w:szCs w:val="24"/>
          <w:lang w:val="pt-BR"/>
        </w:rPr>
        <w:t>, se aplicável ao caso</w:t>
      </w:r>
      <w:r w:rsidRPr="00DB7CE1">
        <w:rPr>
          <w:sz w:val="24"/>
          <w:szCs w:val="24"/>
        </w:rPr>
        <w:t>.</w:t>
      </w:r>
    </w:p>
    <w:p w:rsidR="007106BE" w:rsidRPr="00DB7CE1" w:rsidRDefault="007106BE" w:rsidP="002C31DA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2C31DA">
      <w:pPr>
        <w:pStyle w:val="PargrafodaLista"/>
        <w:numPr>
          <w:ilvl w:val="2"/>
          <w:numId w:val="7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Credenciar, por escrito, junto à </w:t>
      </w:r>
      <w:r w:rsidRPr="00DB7CE1">
        <w:rPr>
          <w:b/>
          <w:bCs/>
          <w:sz w:val="24"/>
          <w:szCs w:val="24"/>
          <w:lang w:val="pt-BR"/>
        </w:rPr>
        <w:t>CONTRATANTE</w:t>
      </w:r>
      <w:r w:rsidRPr="00DB7CE1">
        <w:rPr>
          <w:sz w:val="24"/>
          <w:szCs w:val="24"/>
        </w:rPr>
        <w:t xml:space="preserve">, </w:t>
      </w:r>
      <w:r w:rsidRPr="00DB7CE1">
        <w:rPr>
          <w:sz w:val="24"/>
          <w:szCs w:val="24"/>
          <w:lang w:val="pt-BR"/>
        </w:rPr>
        <w:t xml:space="preserve">o </w:t>
      </w:r>
      <w:r w:rsidRPr="00DB7CE1">
        <w:rPr>
          <w:sz w:val="24"/>
          <w:szCs w:val="24"/>
        </w:rPr>
        <w:t>seu representante com poderes para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tomar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qualquer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providência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relativa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ao Projeto;</w:t>
      </w:r>
    </w:p>
    <w:p w:rsidR="007106BE" w:rsidRPr="00DB7CE1" w:rsidRDefault="007106BE" w:rsidP="002C31DA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2C31DA">
      <w:pPr>
        <w:pStyle w:val="PargrafodaLista"/>
        <w:numPr>
          <w:ilvl w:val="2"/>
          <w:numId w:val="7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Responsabilizar-se por quaisquer indenizações em decorrência de danos ou prejuízos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causados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à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  <w:lang w:val="pt-BR"/>
        </w:rPr>
        <w:t xml:space="preserve">CONTRATANTE </w:t>
      </w:r>
      <w:r w:rsidRPr="00DB7CE1">
        <w:rPr>
          <w:sz w:val="24"/>
          <w:szCs w:val="24"/>
        </w:rPr>
        <w:t>ou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terceiros,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por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ação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ou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omissão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sua,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seus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empregados,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eventuais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subcontratados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prepostos,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bem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como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pela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inobservância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ou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infração</w:t>
      </w:r>
      <w:r w:rsidRPr="00DB7CE1">
        <w:rPr>
          <w:spacing w:val="60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disposições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legais, regulamentos ou posturas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vigentes</w:t>
      </w:r>
      <w:r w:rsidRPr="00DB7CE1">
        <w:rPr>
          <w:sz w:val="24"/>
          <w:szCs w:val="24"/>
          <w:lang w:val="pt-BR"/>
        </w:rPr>
        <w:t>.</w:t>
      </w:r>
    </w:p>
    <w:p w:rsidR="007106BE" w:rsidRPr="00DB7CE1" w:rsidRDefault="007106BE" w:rsidP="002C31DA">
      <w:pPr>
        <w:pStyle w:val="PargrafodaLista"/>
        <w:tabs>
          <w:tab w:val="left" w:pos="567"/>
          <w:tab w:val="left" w:pos="846"/>
        </w:tabs>
        <w:ind w:left="0" w:right="0"/>
        <w:rPr>
          <w:sz w:val="24"/>
          <w:szCs w:val="24"/>
        </w:rPr>
      </w:pPr>
    </w:p>
    <w:p w:rsidR="007106BE" w:rsidRPr="00DB7CE1" w:rsidRDefault="006C6007" w:rsidP="002C31DA">
      <w:pPr>
        <w:pStyle w:val="PargrafodaLista"/>
        <w:numPr>
          <w:ilvl w:val="2"/>
          <w:numId w:val="7"/>
        </w:numPr>
        <w:tabs>
          <w:tab w:val="left" w:pos="567"/>
        </w:tabs>
        <w:spacing w:before="96"/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Informar</w:t>
      </w:r>
      <w:r w:rsidRPr="00DB7CE1">
        <w:rPr>
          <w:spacing w:val="-2"/>
          <w:sz w:val="24"/>
          <w:szCs w:val="24"/>
        </w:rPr>
        <w:t xml:space="preserve"> </w:t>
      </w:r>
      <w:r w:rsidR="002C31DA">
        <w:rPr>
          <w:sz w:val="24"/>
          <w:szCs w:val="24"/>
        </w:rPr>
        <w:t>ao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  <w:lang w:val="pt-BR"/>
        </w:rPr>
        <w:t xml:space="preserve">CONTRATANTE </w:t>
      </w:r>
      <w:r w:rsidRPr="00DB7CE1">
        <w:rPr>
          <w:sz w:val="24"/>
          <w:szCs w:val="24"/>
        </w:rPr>
        <w:t>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ocorrência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qualquer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fato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ou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condição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possa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atrasar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ou</w:t>
      </w:r>
      <w:r w:rsidR="002C31DA" w:rsidRPr="00DB7CE1">
        <w:rPr>
          <w:sz w:val="24"/>
          <w:szCs w:val="24"/>
          <w:lang w:val="pt-BR"/>
        </w:rPr>
        <w:t xml:space="preserve"> </w:t>
      </w:r>
      <w:r w:rsidRPr="00DB7CE1">
        <w:rPr>
          <w:sz w:val="24"/>
          <w:szCs w:val="24"/>
        </w:rPr>
        <w:t>impedir a conclusão, no todo ou em parte, do objeto do presente Contrato, indicando 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medidas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tomadas ou 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tomar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para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corrigir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situação.</w:t>
      </w:r>
    </w:p>
    <w:p w:rsidR="007106BE" w:rsidRPr="00DB7CE1" w:rsidRDefault="007106BE" w:rsidP="002C31DA">
      <w:pPr>
        <w:pStyle w:val="Corpodetexto"/>
        <w:tabs>
          <w:tab w:val="left" w:pos="567"/>
        </w:tabs>
        <w:spacing w:before="8"/>
      </w:pPr>
    </w:p>
    <w:p w:rsidR="007106BE" w:rsidRPr="00DB7CE1" w:rsidRDefault="006C6007" w:rsidP="002C31DA">
      <w:pPr>
        <w:pStyle w:val="Ttulo1"/>
        <w:tabs>
          <w:tab w:val="left" w:pos="567"/>
        </w:tabs>
        <w:ind w:left="0"/>
      </w:pPr>
      <w:r w:rsidRPr="00DB7CE1">
        <w:t>CLÁUSULA</w:t>
      </w:r>
      <w:r w:rsidRPr="00DB7CE1">
        <w:rPr>
          <w:spacing w:val="-4"/>
        </w:rPr>
        <w:t xml:space="preserve"> </w:t>
      </w:r>
      <w:r w:rsidRPr="00DB7CE1">
        <w:t>QUARTA</w:t>
      </w:r>
      <w:r w:rsidRPr="00DB7CE1">
        <w:rPr>
          <w:spacing w:val="-1"/>
        </w:rPr>
        <w:t xml:space="preserve"> </w:t>
      </w:r>
      <w:r w:rsidRPr="00DB7CE1">
        <w:t>–</w:t>
      </w:r>
      <w:r w:rsidRPr="00DB7CE1">
        <w:rPr>
          <w:spacing w:val="-3"/>
        </w:rPr>
        <w:t xml:space="preserve"> </w:t>
      </w:r>
      <w:r w:rsidRPr="00DB7CE1">
        <w:t>DO</w:t>
      </w:r>
      <w:r w:rsidRPr="00DB7CE1">
        <w:rPr>
          <w:spacing w:val="-2"/>
        </w:rPr>
        <w:t xml:space="preserve"> </w:t>
      </w:r>
      <w:r w:rsidRPr="00DB7CE1">
        <w:t>PREÇO</w:t>
      </w:r>
    </w:p>
    <w:p w:rsidR="007106BE" w:rsidRPr="00DB7CE1" w:rsidRDefault="007106BE" w:rsidP="002C31DA">
      <w:pPr>
        <w:pStyle w:val="Corpodetexto"/>
        <w:tabs>
          <w:tab w:val="left" w:pos="567"/>
        </w:tabs>
        <w:spacing w:before="5"/>
        <w:rPr>
          <w:b/>
        </w:rPr>
      </w:pPr>
    </w:p>
    <w:p w:rsidR="007106BE" w:rsidRPr="00DB7CE1" w:rsidRDefault="006C6007" w:rsidP="002C31DA">
      <w:pPr>
        <w:pStyle w:val="PargrafodaLista"/>
        <w:numPr>
          <w:ilvl w:val="1"/>
          <w:numId w:val="10"/>
        </w:numPr>
        <w:tabs>
          <w:tab w:val="left" w:pos="567"/>
        </w:tabs>
        <w:spacing w:before="1"/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Pela prestação dos serviços descritos, a </w:t>
      </w:r>
      <w:r w:rsidRPr="00DB7CE1">
        <w:rPr>
          <w:b/>
          <w:bCs/>
          <w:sz w:val="24"/>
          <w:szCs w:val="24"/>
          <w:lang w:val="pt-BR"/>
        </w:rPr>
        <w:t xml:space="preserve">CONTRATANTE </w:t>
      </w:r>
      <w:r w:rsidRPr="00DB7CE1">
        <w:rPr>
          <w:sz w:val="24"/>
          <w:szCs w:val="24"/>
        </w:rPr>
        <w:t xml:space="preserve">repassará à </w:t>
      </w:r>
      <w:r w:rsidRPr="00DB7CE1">
        <w:rPr>
          <w:b/>
          <w:bCs/>
          <w:sz w:val="24"/>
          <w:szCs w:val="24"/>
          <w:lang w:val="pt-BR"/>
        </w:rPr>
        <w:t xml:space="preserve">FUNDAÇÃO </w:t>
      </w:r>
      <w:r w:rsidRPr="00DB7CE1">
        <w:rPr>
          <w:sz w:val="24"/>
          <w:szCs w:val="24"/>
        </w:rPr>
        <w:t>o valor total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R$</w:t>
      </w:r>
      <w:r w:rsidRPr="00DB7CE1">
        <w:rPr>
          <w:sz w:val="24"/>
          <w:szCs w:val="24"/>
          <w:lang w:val="pt-BR"/>
        </w:rPr>
        <w:t xml:space="preserve"> </w:t>
      </w:r>
      <w:r w:rsidRPr="00DB7CE1">
        <w:rPr>
          <w:b/>
          <w:bCs/>
          <w:color w:val="FF0000"/>
          <w:sz w:val="24"/>
          <w:szCs w:val="24"/>
          <w:lang w:val="pt-BR"/>
        </w:rPr>
        <w:t>INSERIR</w:t>
      </w:r>
      <w:r w:rsidRPr="00DB7CE1">
        <w:rPr>
          <w:b/>
          <w:bCs/>
          <w:color w:val="FF0000"/>
          <w:sz w:val="24"/>
          <w:szCs w:val="24"/>
        </w:rPr>
        <w:t xml:space="preserve"> </w:t>
      </w:r>
      <w:r w:rsidRPr="00DB7CE1">
        <w:rPr>
          <w:sz w:val="24"/>
          <w:szCs w:val="24"/>
        </w:rPr>
        <w:t>(</w:t>
      </w:r>
      <w:r w:rsidRPr="00DB7CE1">
        <w:rPr>
          <w:b/>
          <w:bCs/>
          <w:color w:val="FF0000"/>
          <w:sz w:val="24"/>
          <w:szCs w:val="24"/>
          <w:lang w:val="pt-BR"/>
        </w:rPr>
        <w:t>INSERIR POR EXTENSO</w:t>
      </w:r>
      <w:r w:rsidRPr="00DB7CE1">
        <w:rPr>
          <w:sz w:val="24"/>
          <w:szCs w:val="24"/>
        </w:rPr>
        <w:t>).</w:t>
      </w:r>
    </w:p>
    <w:p w:rsidR="007106BE" w:rsidRPr="00DB7CE1" w:rsidRDefault="007106BE" w:rsidP="002C31DA">
      <w:pPr>
        <w:pStyle w:val="Corpodetexto"/>
        <w:tabs>
          <w:tab w:val="left" w:pos="567"/>
        </w:tabs>
      </w:pPr>
    </w:p>
    <w:p w:rsidR="007106BE" w:rsidRPr="00DB7CE1" w:rsidRDefault="006C6007" w:rsidP="002C31DA">
      <w:pPr>
        <w:pStyle w:val="PargrafodaLista"/>
        <w:numPr>
          <w:ilvl w:val="2"/>
          <w:numId w:val="10"/>
        </w:numPr>
        <w:tabs>
          <w:tab w:val="left" w:pos="567"/>
          <w:tab w:val="left" w:pos="784"/>
        </w:tabs>
        <w:spacing w:line="237" w:lineRule="auto"/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pagamento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deverá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ser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realizado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pela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  <w:lang w:val="pt-BR"/>
        </w:rPr>
        <w:t xml:space="preserve">CONTRATANTE </w:t>
      </w:r>
      <w:r w:rsidRPr="00DB7CE1">
        <w:rPr>
          <w:sz w:val="24"/>
          <w:szCs w:val="24"/>
        </w:rPr>
        <w:t>mediante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cronograma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desembolso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indicado abaixo:</w:t>
      </w:r>
    </w:p>
    <w:p w:rsidR="007106BE" w:rsidRPr="00DB7CE1" w:rsidRDefault="007106BE" w:rsidP="002C31DA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2C31DA">
      <w:pPr>
        <w:pStyle w:val="PargrafodaLista"/>
        <w:tabs>
          <w:tab w:val="left" w:pos="462"/>
          <w:tab w:val="left" w:pos="567"/>
        </w:tabs>
        <w:spacing w:before="1"/>
        <w:ind w:left="0" w:right="0"/>
        <w:rPr>
          <w:sz w:val="24"/>
          <w:szCs w:val="24"/>
          <w:lang w:val="pt-BR"/>
        </w:rPr>
      </w:pPr>
      <w:r w:rsidRPr="00DB7CE1">
        <w:rPr>
          <w:b/>
          <w:bCs/>
          <w:sz w:val="24"/>
          <w:szCs w:val="24"/>
          <w:lang w:val="pt-BR"/>
        </w:rPr>
        <w:t xml:space="preserve">4.1.1.1 </w:t>
      </w:r>
      <w:r w:rsidRPr="00DB7CE1">
        <w:rPr>
          <w:sz w:val="24"/>
          <w:szCs w:val="24"/>
        </w:rPr>
        <w:t>A Nota Fiscal será emitida somente após a aprovação e liberação da medição pelo gestor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lastRenderedPageBreak/>
        <w:t>designado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pela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  <w:lang w:val="pt-BR"/>
        </w:rPr>
        <w:t>CONTRATANTE</w:t>
      </w:r>
      <w:r w:rsidRPr="00DB7CE1">
        <w:rPr>
          <w:sz w:val="24"/>
          <w:szCs w:val="24"/>
          <w:lang w:val="pt-BR"/>
        </w:rPr>
        <w:t>.</w:t>
      </w:r>
    </w:p>
    <w:p w:rsidR="007106BE" w:rsidRPr="00DB7CE1" w:rsidRDefault="007106BE" w:rsidP="002C31DA">
      <w:pPr>
        <w:pStyle w:val="Corpodetexto"/>
        <w:tabs>
          <w:tab w:val="left" w:pos="567"/>
        </w:tabs>
        <w:spacing w:before="9"/>
      </w:pPr>
    </w:p>
    <w:p w:rsidR="007106BE" w:rsidRPr="00DB7CE1" w:rsidRDefault="006C6007" w:rsidP="002C31DA">
      <w:pPr>
        <w:pStyle w:val="PargrafodaLista"/>
        <w:tabs>
          <w:tab w:val="left" w:pos="462"/>
          <w:tab w:val="left" w:pos="567"/>
        </w:tabs>
        <w:spacing w:before="1"/>
        <w:ind w:left="0" w:right="0"/>
        <w:rPr>
          <w:sz w:val="24"/>
          <w:szCs w:val="24"/>
          <w:lang w:val="pt-BR"/>
        </w:rPr>
      </w:pPr>
      <w:r w:rsidRPr="00DB7CE1">
        <w:rPr>
          <w:b/>
          <w:bCs/>
          <w:sz w:val="24"/>
          <w:szCs w:val="24"/>
          <w:lang w:val="pt-BR"/>
        </w:rPr>
        <w:t>4.1.1.2</w:t>
      </w:r>
      <w:r w:rsidRPr="00DB7CE1">
        <w:rPr>
          <w:sz w:val="24"/>
          <w:szCs w:val="24"/>
          <w:lang w:val="pt-BR"/>
        </w:rPr>
        <w:t xml:space="preserve"> A </w:t>
      </w:r>
      <w:r w:rsidRPr="00DB7CE1">
        <w:rPr>
          <w:b/>
          <w:bCs/>
          <w:sz w:val="24"/>
          <w:szCs w:val="24"/>
          <w:lang w:val="pt-BR"/>
        </w:rPr>
        <w:t xml:space="preserve">FUNDAÇÃO </w:t>
      </w:r>
      <w:r w:rsidRPr="00DB7CE1">
        <w:rPr>
          <w:sz w:val="24"/>
          <w:szCs w:val="24"/>
          <w:lang w:val="pt-BR"/>
        </w:rPr>
        <w:t xml:space="preserve">deverá informar no corpo da nota fiscal o número deste instrumento e enviá-la para o gestor designado pela </w:t>
      </w:r>
      <w:r w:rsidRPr="00DB7CE1">
        <w:rPr>
          <w:b/>
          <w:bCs/>
          <w:sz w:val="24"/>
          <w:szCs w:val="24"/>
          <w:lang w:val="pt-BR"/>
        </w:rPr>
        <w:t xml:space="preserve">CONTRATANTE </w:t>
      </w:r>
      <w:r w:rsidRPr="00DB7CE1">
        <w:rPr>
          <w:sz w:val="24"/>
          <w:szCs w:val="24"/>
          <w:lang w:val="pt-BR"/>
        </w:rPr>
        <w:t>neste Contrato;</w:t>
      </w:r>
    </w:p>
    <w:p w:rsidR="007106BE" w:rsidRPr="00DB7CE1" w:rsidRDefault="007106BE" w:rsidP="002C31DA">
      <w:pPr>
        <w:pStyle w:val="Corpodetexto"/>
        <w:tabs>
          <w:tab w:val="left" w:pos="567"/>
        </w:tabs>
        <w:spacing w:before="9"/>
      </w:pPr>
    </w:p>
    <w:p w:rsidR="007106BE" w:rsidRPr="002C31DA" w:rsidRDefault="006C6007" w:rsidP="002C31DA">
      <w:pPr>
        <w:pStyle w:val="PargrafodaLista"/>
        <w:numPr>
          <w:ilvl w:val="1"/>
          <w:numId w:val="11"/>
        </w:numPr>
        <w:tabs>
          <w:tab w:val="left" w:pos="567"/>
        </w:tabs>
        <w:spacing w:before="9"/>
        <w:ind w:left="0" w:right="0" w:firstLine="0"/>
      </w:pPr>
      <w:r w:rsidRPr="00DB7CE1">
        <w:rPr>
          <w:sz w:val="24"/>
          <w:szCs w:val="24"/>
        </w:rPr>
        <w:t>Obrigatoriamente, as NFS</w:t>
      </w:r>
      <w:r w:rsidR="002C31DA" w:rsidRPr="00DB7CE1">
        <w:rPr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deverão ser entregues ao Gestor da </w:t>
      </w:r>
      <w:r w:rsidRPr="002C31DA">
        <w:rPr>
          <w:b/>
          <w:bCs/>
          <w:sz w:val="24"/>
          <w:szCs w:val="24"/>
          <w:lang w:val="pt-BR"/>
        </w:rPr>
        <w:t xml:space="preserve">CONTRATANTE </w:t>
      </w:r>
      <w:r w:rsidRPr="00DB7CE1">
        <w:rPr>
          <w:sz w:val="24"/>
          <w:szCs w:val="24"/>
        </w:rPr>
        <w:t>até o dia</w:t>
      </w:r>
      <w:r w:rsidRPr="002C31DA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20 (vinte) de cada mês.</w:t>
      </w:r>
    </w:p>
    <w:p w:rsidR="002C31DA" w:rsidRPr="00DB7CE1" w:rsidRDefault="002C31DA" w:rsidP="002C31DA">
      <w:pPr>
        <w:tabs>
          <w:tab w:val="left" w:pos="567"/>
        </w:tabs>
        <w:spacing w:before="9"/>
      </w:pPr>
    </w:p>
    <w:p w:rsidR="007106BE" w:rsidRPr="00DB7CE1" w:rsidRDefault="006C6007" w:rsidP="002C31DA">
      <w:pPr>
        <w:pStyle w:val="PargrafodaLista"/>
        <w:numPr>
          <w:ilvl w:val="1"/>
          <w:numId w:val="11"/>
        </w:numPr>
        <w:tabs>
          <w:tab w:val="left" w:pos="567"/>
        </w:tabs>
        <w:spacing w:before="1"/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  <w:lang w:val="pt-BR"/>
        </w:rPr>
        <w:t xml:space="preserve">CONTRATANTE </w:t>
      </w:r>
      <w:r w:rsidRPr="00DB7CE1">
        <w:rPr>
          <w:sz w:val="24"/>
          <w:szCs w:val="24"/>
        </w:rPr>
        <w:t>poderá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descontar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valor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das</w:t>
      </w:r>
      <w:r w:rsidRPr="00DB7CE1">
        <w:rPr>
          <w:spacing w:val="1"/>
          <w:sz w:val="24"/>
          <w:szCs w:val="24"/>
        </w:rPr>
        <w:t xml:space="preserve"> </w:t>
      </w:r>
      <w:r w:rsidR="002C31DA" w:rsidRPr="00DB7CE1">
        <w:rPr>
          <w:sz w:val="24"/>
          <w:szCs w:val="24"/>
        </w:rPr>
        <w:t>NFS</w:t>
      </w:r>
      <w:r w:rsidR="002C31DA" w:rsidRPr="00DB7CE1">
        <w:rPr>
          <w:spacing w:val="1"/>
          <w:sz w:val="24"/>
          <w:szCs w:val="24"/>
        </w:rPr>
        <w:t>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multas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60"/>
          <w:sz w:val="24"/>
          <w:szCs w:val="24"/>
        </w:rPr>
        <w:t xml:space="preserve"> </w:t>
      </w:r>
      <w:r w:rsidRPr="00DB7CE1">
        <w:rPr>
          <w:sz w:val="24"/>
          <w:szCs w:val="24"/>
        </w:rPr>
        <w:t>eventuais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indenizações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decorrentes</w:t>
      </w:r>
      <w:r w:rsidRPr="00DB7CE1">
        <w:rPr>
          <w:spacing w:val="2"/>
          <w:sz w:val="24"/>
          <w:szCs w:val="24"/>
        </w:rPr>
        <w:t xml:space="preserve"> </w:t>
      </w:r>
      <w:r w:rsidRPr="00DB7CE1">
        <w:rPr>
          <w:sz w:val="24"/>
          <w:szCs w:val="24"/>
        </w:rPr>
        <w:t>deste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Contrato;</w:t>
      </w:r>
    </w:p>
    <w:p w:rsidR="007106BE" w:rsidRPr="00DB7CE1" w:rsidRDefault="007106BE" w:rsidP="002C31DA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2C31DA">
      <w:pPr>
        <w:pStyle w:val="PargrafodaLista"/>
        <w:numPr>
          <w:ilvl w:val="1"/>
          <w:numId w:val="11"/>
        </w:numPr>
        <w:tabs>
          <w:tab w:val="left" w:pos="567"/>
          <w:tab w:val="left" w:pos="810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É vedado à </w:t>
      </w:r>
      <w:r w:rsidRPr="00DB7CE1">
        <w:rPr>
          <w:b/>
          <w:bCs/>
          <w:sz w:val="24"/>
          <w:szCs w:val="24"/>
          <w:lang w:val="pt-BR"/>
        </w:rPr>
        <w:t>FUNDAÇÃO</w:t>
      </w:r>
      <w:r w:rsidRPr="00DB7CE1">
        <w:rPr>
          <w:sz w:val="24"/>
          <w:szCs w:val="24"/>
        </w:rPr>
        <w:t xml:space="preserve">, </w:t>
      </w:r>
      <w:proofErr w:type="gramStart"/>
      <w:r w:rsidRPr="00DB7CE1">
        <w:rPr>
          <w:sz w:val="24"/>
          <w:szCs w:val="24"/>
        </w:rPr>
        <w:t>sob pena</w:t>
      </w:r>
      <w:proofErr w:type="gramEnd"/>
      <w:r w:rsidRPr="00DB7CE1">
        <w:rPr>
          <w:sz w:val="24"/>
          <w:szCs w:val="24"/>
        </w:rPr>
        <w:t xml:space="preserve"> de rescisão, ceder total ou parcialmente, oferecer em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garantia ou realizar qualquer operação comercial tendo por objeto crédito decorrente deste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instrumento, bem como descontar em banco duplicatas emitidas sobre NFS ou endossá-las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terceiros,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salvo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mediante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prévia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concordância,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por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escrito,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cada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caso,</w:t>
      </w:r>
      <w:r w:rsidRPr="00DB7CE1">
        <w:rPr>
          <w:spacing w:val="60"/>
          <w:sz w:val="24"/>
          <w:szCs w:val="24"/>
        </w:rPr>
        <w:t xml:space="preserve"> </w:t>
      </w:r>
      <w:r w:rsidRPr="00DB7CE1">
        <w:rPr>
          <w:sz w:val="24"/>
          <w:szCs w:val="24"/>
        </w:rPr>
        <w:t>da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  <w:lang w:val="pt-BR"/>
        </w:rPr>
        <w:t>CONTRATANTE</w:t>
      </w:r>
      <w:r w:rsidRPr="00DB7CE1">
        <w:rPr>
          <w:sz w:val="24"/>
          <w:szCs w:val="24"/>
        </w:rPr>
        <w:t>;</w:t>
      </w:r>
    </w:p>
    <w:p w:rsidR="007106BE" w:rsidRPr="00DB7CE1" w:rsidRDefault="007106BE" w:rsidP="002C31DA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2C31DA">
      <w:pPr>
        <w:pStyle w:val="PargrafodaLista"/>
        <w:numPr>
          <w:ilvl w:val="1"/>
          <w:numId w:val="11"/>
        </w:numPr>
        <w:tabs>
          <w:tab w:val="left" w:pos="567"/>
          <w:tab w:val="left" w:pos="870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O</w:t>
      </w:r>
      <w:r w:rsidRPr="00DB7CE1">
        <w:rPr>
          <w:spacing w:val="13"/>
          <w:sz w:val="24"/>
          <w:szCs w:val="24"/>
        </w:rPr>
        <w:t xml:space="preserve"> </w:t>
      </w:r>
      <w:r w:rsidRPr="00DB7CE1">
        <w:rPr>
          <w:sz w:val="24"/>
          <w:szCs w:val="24"/>
        </w:rPr>
        <w:t>pagamento</w:t>
      </w:r>
      <w:r w:rsidRPr="00DB7CE1">
        <w:rPr>
          <w:spacing w:val="13"/>
          <w:sz w:val="24"/>
          <w:szCs w:val="24"/>
        </w:rPr>
        <w:t xml:space="preserve"> </w:t>
      </w:r>
      <w:r w:rsidRPr="00DB7CE1">
        <w:rPr>
          <w:sz w:val="24"/>
          <w:szCs w:val="24"/>
        </w:rPr>
        <w:t>das</w:t>
      </w:r>
      <w:r w:rsidRPr="00DB7CE1">
        <w:rPr>
          <w:spacing w:val="13"/>
          <w:sz w:val="24"/>
          <w:szCs w:val="24"/>
        </w:rPr>
        <w:t xml:space="preserve"> </w:t>
      </w:r>
      <w:r w:rsidRPr="00DB7CE1">
        <w:rPr>
          <w:sz w:val="24"/>
          <w:szCs w:val="24"/>
        </w:rPr>
        <w:t>NFS</w:t>
      </w:r>
      <w:r w:rsidRPr="00DB7CE1">
        <w:rPr>
          <w:spacing w:val="13"/>
          <w:sz w:val="24"/>
          <w:szCs w:val="24"/>
        </w:rPr>
        <w:t xml:space="preserve"> </w:t>
      </w:r>
      <w:r w:rsidRPr="00DB7CE1">
        <w:rPr>
          <w:sz w:val="24"/>
          <w:szCs w:val="24"/>
        </w:rPr>
        <w:t>será</w:t>
      </w:r>
      <w:r w:rsidRPr="00DB7CE1">
        <w:rPr>
          <w:spacing w:val="13"/>
          <w:sz w:val="24"/>
          <w:szCs w:val="24"/>
        </w:rPr>
        <w:t xml:space="preserve"> </w:t>
      </w:r>
      <w:r w:rsidRPr="00DB7CE1">
        <w:rPr>
          <w:sz w:val="24"/>
          <w:szCs w:val="24"/>
        </w:rPr>
        <w:t>feito</w:t>
      </w:r>
      <w:r w:rsidRPr="00DB7CE1">
        <w:rPr>
          <w:spacing w:val="13"/>
          <w:sz w:val="24"/>
          <w:szCs w:val="24"/>
        </w:rPr>
        <w:t xml:space="preserve"> </w:t>
      </w:r>
      <w:r w:rsidRPr="00DB7CE1">
        <w:rPr>
          <w:sz w:val="24"/>
          <w:szCs w:val="24"/>
        </w:rPr>
        <w:t>no</w:t>
      </w:r>
      <w:r w:rsidRPr="00DB7CE1">
        <w:rPr>
          <w:spacing w:val="13"/>
          <w:sz w:val="24"/>
          <w:szCs w:val="24"/>
        </w:rPr>
        <w:t xml:space="preserve"> </w:t>
      </w:r>
      <w:r w:rsidRPr="00DB7CE1">
        <w:rPr>
          <w:sz w:val="24"/>
          <w:szCs w:val="24"/>
        </w:rPr>
        <w:t>prazo</w:t>
      </w:r>
      <w:r w:rsidRPr="00DB7CE1">
        <w:rPr>
          <w:spacing w:val="13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2"/>
          <w:sz w:val="24"/>
          <w:szCs w:val="24"/>
        </w:rPr>
        <w:t xml:space="preserve"> </w:t>
      </w:r>
      <w:r w:rsidRPr="00DB7CE1">
        <w:rPr>
          <w:sz w:val="24"/>
          <w:szCs w:val="24"/>
        </w:rPr>
        <w:t>30</w:t>
      </w:r>
      <w:r w:rsidRPr="00DB7CE1">
        <w:rPr>
          <w:spacing w:val="13"/>
          <w:sz w:val="24"/>
          <w:szCs w:val="24"/>
        </w:rPr>
        <w:t xml:space="preserve"> </w:t>
      </w:r>
      <w:r w:rsidRPr="00DB7CE1">
        <w:rPr>
          <w:sz w:val="24"/>
          <w:szCs w:val="24"/>
        </w:rPr>
        <w:t>(trinta)</w:t>
      </w:r>
      <w:r w:rsidRPr="00DB7CE1">
        <w:rPr>
          <w:spacing w:val="12"/>
          <w:sz w:val="24"/>
          <w:szCs w:val="24"/>
        </w:rPr>
        <w:t xml:space="preserve"> </w:t>
      </w:r>
      <w:r w:rsidRPr="00DB7CE1">
        <w:rPr>
          <w:sz w:val="24"/>
          <w:szCs w:val="24"/>
        </w:rPr>
        <w:t>dias</w:t>
      </w:r>
      <w:r w:rsidRPr="00DB7CE1">
        <w:rPr>
          <w:spacing w:val="13"/>
          <w:sz w:val="24"/>
          <w:szCs w:val="24"/>
        </w:rPr>
        <w:t xml:space="preserve"> </w:t>
      </w:r>
      <w:r w:rsidRPr="00DB7CE1">
        <w:rPr>
          <w:sz w:val="24"/>
          <w:szCs w:val="24"/>
        </w:rPr>
        <w:t>contado</w:t>
      </w:r>
      <w:r w:rsidRPr="00DB7CE1">
        <w:rPr>
          <w:spacing w:val="13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12"/>
          <w:sz w:val="24"/>
          <w:szCs w:val="24"/>
        </w:rPr>
        <w:t xml:space="preserve"> </w:t>
      </w:r>
      <w:r w:rsidRPr="00DB7CE1">
        <w:rPr>
          <w:sz w:val="24"/>
          <w:szCs w:val="24"/>
        </w:rPr>
        <w:t>partir</w:t>
      </w:r>
      <w:r w:rsidRPr="00DB7CE1">
        <w:rPr>
          <w:spacing w:val="12"/>
          <w:sz w:val="24"/>
          <w:szCs w:val="24"/>
        </w:rPr>
        <w:t xml:space="preserve"> </w:t>
      </w:r>
      <w:r w:rsidRPr="00DB7CE1">
        <w:rPr>
          <w:sz w:val="24"/>
          <w:szCs w:val="24"/>
        </w:rPr>
        <w:t>da</w:t>
      </w:r>
      <w:r w:rsidRPr="00DB7CE1">
        <w:rPr>
          <w:spacing w:val="12"/>
          <w:sz w:val="24"/>
          <w:szCs w:val="24"/>
        </w:rPr>
        <w:t xml:space="preserve"> </w:t>
      </w:r>
      <w:r w:rsidRPr="00DB7CE1">
        <w:rPr>
          <w:sz w:val="24"/>
          <w:szCs w:val="24"/>
        </w:rPr>
        <w:t>data</w:t>
      </w:r>
      <w:r w:rsidRPr="00DB7CE1">
        <w:rPr>
          <w:spacing w:val="-58"/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de recebimento pela </w:t>
      </w:r>
      <w:r w:rsidRPr="00DB7CE1">
        <w:rPr>
          <w:b/>
          <w:bCs/>
          <w:sz w:val="24"/>
          <w:szCs w:val="24"/>
          <w:lang w:val="pt-BR"/>
        </w:rPr>
        <w:t>CONTRATANTE</w:t>
      </w:r>
      <w:r w:rsidRPr="00DB7CE1">
        <w:rPr>
          <w:sz w:val="24"/>
          <w:szCs w:val="24"/>
        </w:rPr>
        <w:t>. Caso o dia de vencimento se dê em feriados bancários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ou em finais de semana, será considerado como data de vencimento o primeiro dia útil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subsequente.</w:t>
      </w:r>
    </w:p>
    <w:p w:rsidR="007106BE" w:rsidRPr="00DB7CE1" w:rsidRDefault="007106BE" w:rsidP="002C31DA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2C31DA">
      <w:pPr>
        <w:pStyle w:val="PargrafodaLista"/>
        <w:numPr>
          <w:ilvl w:val="1"/>
          <w:numId w:val="10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O </w:t>
      </w:r>
      <w:r w:rsidRPr="00DB7CE1">
        <w:rPr>
          <w:sz w:val="24"/>
          <w:szCs w:val="24"/>
          <w:lang w:val="pt-BR"/>
        </w:rPr>
        <w:t xml:space="preserve">valor </w:t>
      </w:r>
      <w:r w:rsidRPr="00DB7CE1">
        <w:rPr>
          <w:sz w:val="24"/>
          <w:szCs w:val="24"/>
        </w:rPr>
        <w:t>descrito na cláusula 4.1 será destinado a cobrir todas as despesas ordinárias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diretas e indiretas decorrentes da prestação dos serviços técnicos especializados, inclusive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tributos e/ou impostos, encargos sociais, trabalhistas, previdenciários, fiscais e comerciais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incidentes, taxa de administração, frete, seguro e outros necessários ao cumprimento integral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dos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referidos serviços.</w:t>
      </w:r>
    </w:p>
    <w:p w:rsidR="007106BE" w:rsidRPr="00DB7CE1" w:rsidRDefault="007106BE" w:rsidP="002C31DA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2C31DA">
      <w:pPr>
        <w:pStyle w:val="PargrafodaLista"/>
        <w:numPr>
          <w:ilvl w:val="1"/>
          <w:numId w:val="10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O não pagamento das importâncias devidas à </w:t>
      </w:r>
      <w:r w:rsidRPr="00DB7CE1">
        <w:rPr>
          <w:b/>
          <w:bCs/>
          <w:sz w:val="24"/>
          <w:szCs w:val="24"/>
          <w:lang w:val="pt-BR"/>
        </w:rPr>
        <w:t xml:space="preserve">FUNDAÇÃO </w:t>
      </w:r>
      <w:r w:rsidRPr="00DB7CE1">
        <w:rPr>
          <w:sz w:val="24"/>
          <w:szCs w:val="24"/>
        </w:rPr>
        <w:t>e</w:t>
      </w:r>
      <w:r w:rsidRPr="00DB7CE1">
        <w:rPr>
          <w:sz w:val="24"/>
          <w:szCs w:val="24"/>
          <w:lang w:val="pt-BR"/>
        </w:rPr>
        <w:t xml:space="preserve"> à </w:t>
      </w:r>
      <w:r w:rsidRPr="00DB7CE1">
        <w:rPr>
          <w:b/>
          <w:bCs/>
          <w:sz w:val="24"/>
          <w:szCs w:val="24"/>
        </w:rPr>
        <w:t xml:space="preserve">UFOP </w:t>
      </w:r>
      <w:r w:rsidRPr="00DB7CE1">
        <w:rPr>
          <w:sz w:val="24"/>
          <w:szCs w:val="24"/>
        </w:rPr>
        <w:t xml:space="preserve">pela </w:t>
      </w:r>
      <w:r w:rsidRPr="00DB7CE1">
        <w:rPr>
          <w:b/>
          <w:bCs/>
          <w:sz w:val="24"/>
          <w:szCs w:val="24"/>
          <w:lang w:val="pt-BR"/>
        </w:rPr>
        <w:t xml:space="preserve">CONTRATANTE </w:t>
      </w:r>
      <w:r w:rsidRPr="00DB7CE1">
        <w:rPr>
          <w:sz w:val="24"/>
          <w:szCs w:val="24"/>
        </w:rPr>
        <w:t>nos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prazos acima estipulados, sujeitará esta ao pagamento da importância em atraso acrescida 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multa de mora de 2% (dois por cento), e ainda juros de mora à razão de 0,5% (meio por cento)</w:t>
      </w:r>
      <w:r w:rsidR="002C31DA"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ao mês e correção monetária com base na variação do IPCA/IBGE, incidentes a partir da data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de vencimento até a data do efetivo pagamento, calculados </w:t>
      </w:r>
      <w:r w:rsidRPr="00DB7CE1">
        <w:rPr>
          <w:i/>
          <w:sz w:val="24"/>
          <w:szCs w:val="24"/>
        </w:rPr>
        <w:t>pro rata die</w:t>
      </w:r>
      <w:r w:rsidRPr="00DB7CE1">
        <w:rPr>
          <w:sz w:val="24"/>
          <w:szCs w:val="24"/>
        </w:rPr>
        <w:t>, sobre eventuais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créditos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não liquidados até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data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vencimento.</w:t>
      </w:r>
    </w:p>
    <w:p w:rsidR="007106BE" w:rsidRPr="00DB7CE1" w:rsidRDefault="007106BE" w:rsidP="002C31DA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2C31DA">
      <w:pPr>
        <w:pStyle w:val="PargrafodaLista"/>
        <w:numPr>
          <w:ilvl w:val="1"/>
          <w:numId w:val="10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Ressalta-se que 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atraso no pagamento pela </w:t>
      </w:r>
      <w:r w:rsidRPr="00DB7CE1">
        <w:rPr>
          <w:b/>
          <w:bCs/>
          <w:sz w:val="24"/>
          <w:szCs w:val="24"/>
          <w:lang w:val="pt-BR"/>
        </w:rPr>
        <w:t xml:space="preserve">CONTRATANTE </w:t>
      </w:r>
      <w:r w:rsidRPr="00DB7CE1">
        <w:rPr>
          <w:sz w:val="24"/>
          <w:szCs w:val="24"/>
        </w:rPr>
        <w:t>por período superior a 90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(noventa)</w:t>
      </w:r>
      <w:r w:rsidRPr="00DB7CE1">
        <w:rPr>
          <w:spacing w:val="58"/>
          <w:sz w:val="24"/>
          <w:szCs w:val="24"/>
        </w:rPr>
        <w:t xml:space="preserve"> </w:t>
      </w:r>
      <w:r w:rsidRPr="00DB7CE1">
        <w:rPr>
          <w:sz w:val="24"/>
          <w:szCs w:val="24"/>
        </w:rPr>
        <w:t>dias,</w:t>
      </w:r>
      <w:r w:rsidRPr="00DB7CE1">
        <w:rPr>
          <w:spacing w:val="59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58"/>
          <w:sz w:val="24"/>
          <w:szCs w:val="24"/>
        </w:rPr>
        <w:t xml:space="preserve"> </w:t>
      </w:r>
      <w:r w:rsidRPr="00DB7CE1">
        <w:rPr>
          <w:sz w:val="24"/>
          <w:szCs w:val="24"/>
        </w:rPr>
        <w:t>forma</w:t>
      </w:r>
      <w:r w:rsidRPr="00DB7CE1">
        <w:rPr>
          <w:spacing w:val="58"/>
          <w:sz w:val="24"/>
          <w:szCs w:val="24"/>
        </w:rPr>
        <w:t xml:space="preserve"> </w:t>
      </w:r>
      <w:r w:rsidRPr="00DB7CE1">
        <w:rPr>
          <w:sz w:val="24"/>
          <w:szCs w:val="24"/>
        </w:rPr>
        <w:t>injustificada,</w:t>
      </w:r>
      <w:r w:rsidRPr="00DB7CE1">
        <w:rPr>
          <w:spacing w:val="59"/>
          <w:sz w:val="24"/>
          <w:szCs w:val="24"/>
        </w:rPr>
        <w:t xml:space="preserve"> </w:t>
      </w:r>
      <w:r w:rsidRPr="00DB7CE1">
        <w:rPr>
          <w:sz w:val="24"/>
          <w:szCs w:val="24"/>
        </w:rPr>
        <w:t>poderá</w:t>
      </w:r>
      <w:r w:rsidRPr="00DB7CE1">
        <w:rPr>
          <w:spacing w:val="58"/>
          <w:sz w:val="24"/>
          <w:szCs w:val="24"/>
        </w:rPr>
        <w:t xml:space="preserve"> </w:t>
      </w:r>
      <w:r w:rsidRPr="00DB7CE1">
        <w:rPr>
          <w:sz w:val="24"/>
          <w:szCs w:val="24"/>
        </w:rPr>
        <w:t>ocasionar</w:t>
      </w:r>
      <w:r w:rsidRPr="00DB7CE1">
        <w:rPr>
          <w:spacing w:val="58"/>
          <w:sz w:val="24"/>
          <w:szCs w:val="24"/>
        </w:rPr>
        <w:t xml:space="preserve"> </w:t>
      </w:r>
      <w:r w:rsidRPr="00DB7CE1">
        <w:rPr>
          <w:sz w:val="24"/>
          <w:szCs w:val="24"/>
        </w:rPr>
        <w:t>em</w:t>
      </w:r>
      <w:r w:rsidRPr="00DB7CE1">
        <w:rPr>
          <w:spacing w:val="59"/>
          <w:sz w:val="24"/>
          <w:szCs w:val="24"/>
        </w:rPr>
        <w:t xml:space="preserve"> </w:t>
      </w:r>
      <w:r w:rsidRPr="00DB7CE1">
        <w:rPr>
          <w:sz w:val="24"/>
          <w:szCs w:val="24"/>
        </w:rPr>
        <w:t>rescisão</w:t>
      </w:r>
      <w:r w:rsidRPr="00DB7CE1">
        <w:rPr>
          <w:spacing w:val="59"/>
          <w:sz w:val="24"/>
          <w:szCs w:val="24"/>
        </w:rPr>
        <w:t xml:space="preserve"> </w:t>
      </w:r>
      <w:r w:rsidRPr="00DB7CE1">
        <w:rPr>
          <w:sz w:val="24"/>
          <w:szCs w:val="24"/>
        </w:rPr>
        <w:t>do</w:t>
      </w:r>
      <w:r w:rsidRPr="00DB7CE1">
        <w:rPr>
          <w:spacing w:val="59"/>
          <w:sz w:val="24"/>
          <w:szCs w:val="24"/>
        </w:rPr>
        <w:t xml:space="preserve"> </w:t>
      </w:r>
      <w:r w:rsidRPr="00DB7CE1">
        <w:rPr>
          <w:sz w:val="24"/>
          <w:szCs w:val="24"/>
        </w:rPr>
        <w:t>respectivo</w:t>
      </w:r>
      <w:r w:rsidRPr="00DB7CE1">
        <w:rPr>
          <w:spacing w:val="-58"/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instrumento, arcando a </w:t>
      </w:r>
      <w:r w:rsidRPr="00DB7CE1">
        <w:rPr>
          <w:b/>
          <w:bCs/>
          <w:sz w:val="24"/>
          <w:szCs w:val="24"/>
          <w:lang w:val="pt-BR"/>
        </w:rPr>
        <w:t xml:space="preserve">CONTRATANTE </w:t>
      </w:r>
      <w:r w:rsidRPr="00DB7CE1">
        <w:rPr>
          <w:sz w:val="24"/>
          <w:szCs w:val="24"/>
        </w:rPr>
        <w:t>com o pagamento de multa de 10% (dez por cento) do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valor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total deste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Contrato.</w:t>
      </w:r>
    </w:p>
    <w:p w:rsidR="007106BE" w:rsidRPr="00DB7CE1" w:rsidRDefault="007106BE" w:rsidP="006C6007">
      <w:pPr>
        <w:pStyle w:val="Corpodetexto"/>
      </w:pPr>
    </w:p>
    <w:p w:rsidR="007106BE" w:rsidRPr="00DB7CE1" w:rsidRDefault="006C6007" w:rsidP="006C6007">
      <w:pPr>
        <w:pStyle w:val="Ttulo1"/>
        <w:ind w:left="0"/>
      </w:pPr>
      <w:r w:rsidRPr="00DB7CE1">
        <w:t>CLÁUSULA</w:t>
      </w:r>
      <w:r w:rsidRPr="00DB7CE1">
        <w:rPr>
          <w:spacing w:val="-5"/>
        </w:rPr>
        <w:t xml:space="preserve"> </w:t>
      </w:r>
      <w:r w:rsidRPr="00DB7CE1">
        <w:t>QUINTA</w:t>
      </w:r>
      <w:r w:rsidRPr="00DB7CE1">
        <w:rPr>
          <w:spacing w:val="-4"/>
        </w:rPr>
        <w:t xml:space="preserve"> </w:t>
      </w:r>
      <w:r w:rsidRPr="00DB7CE1">
        <w:t>–</w:t>
      </w:r>
      <w:r w:rsidRPr="00DB7CE1">
        <w:rPr>
          <w:spacing w:val="-3"/>
        </w:rPr>
        <w:t xml:space="preserve"> </w:t>
      </w:r>
      <w:r w:rsidRPr="00DB7CE1">
        <w:t>REAJUSTAMENTO</w:t>
      </w:r>
      <w:r w:rsidRPr="00DB7CE1">
        <w:rPr>
          <w:spacing w:val="-3"/>
        </w:rPr>
        <w:t xml:space="preserve"> </w:t>
      </w:r>
      <w:r w:rsidRPr="00DB7CE1">
        <w:t>DE</w:t>
      </w:r>
      <w:r w:rsidRPr="00DB7CE1">
        <w:rPr>
          <w:spacing w:val="-3"/>
        </w:rPr>
        <w:t xml:space="preserve"> </w:t>
      </w:r>
      <w:r w:rsidRPr="00DB7CE1">
        <w:t>PREÇOS</w:t>
      </w:r>
    </w:p>
    <w:p w:rsidR="007106BE" w:rsidRPr="00DB7CE1" w:rsidRDefault="007106BE" w:rsidP="006C6007">
      <w:pPr>
        <w:pStyle w:val="Corpodetexto"/>
        <w:spacing w:before="7"/>
        <w:rPr>
          <w:b/>
        </w:rPr>
      </w:pPr>
    </w:p>
    <w:p w:rsidR="007106BE" w:rsidRPr="00DB7CE1" w:rsidRDefault="006C6007" w:rsidP="006C6007">
      <w:pPr>
        <w:pStyle w:val="PargrafodaLista"/>
        <w:numPr>
          <w:ilvl w:val="1"/>
          <w:numId w:val="12"/>
        </w:numPr>
        <w:tabs>
          <w:tab w:val="left" w:pos="544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As </w:t>
      </w:r>
      <w:r w:rsidRPr="00DB7CE1">
        <w:rPr>
          <w:b/>
          <w:bCs/>
          <w:sz w:val="24"/>
          <w:szCs w:val="24"/>
        </w:rPr>
        <w:t xml:space="preserve">PARTES </w:t>
      </w:r>
      <w:r w:rsidRPr="00DB7CE1">
        <w:rPr>
          <w:sz w:val="24"/>
          <w:szCs w:val="24"/>
        </w:rPr>
        <w:t>avençam que os preços contratuais estabelecidos no presente instrumento são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fixos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 irreajustáveis,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somente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podendo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ser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renegociado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reajuste</w:t>
      </w:r>
      <w:r w:rsidRPr="00DB7CE1">
        <w:rPr>
          <w:spacing w:val="1"/>
          <w:sz w:val="24"/>
          <w:szCs w:val="24"/>
        </w:rPr>
        <w:t xml:space="preserve"> </w:t>
      </w:r>
      <w:proofErr w:type="gramStart"/>
      <w:r w:rsidRPr="00DB7CE1">
        <w:rPr>
          <w:sz w:val="24"/>
          <w:szCs w:val="24"/>
        </w:rPr>
        <w:t>após</w:t>
      </w:r>
      <w:proofErr w:type="gramEnd"/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decorrido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prazo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mínimo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12 (doze)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meses contados da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data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assinatura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deste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Contrato.</w:t>
      </w:r>
    </w:p>
    <w:p w:rsidR="007106BE" w:rsidRPr="00DB7CE1" w:rsidRDefault="007106BE" w:rsidP="006C6007">
      <w:pPr>
        <w:pStyle w:val="Corpodetexto"/>
        <w:spacing w:before="10"/>
      </w:pPr>
    </w:p>
    <w:p w:rsidR="007106BE" w:rsidRPr="00DB7CE1" w:rsidRDefault="006C6007" w:rsidP="006C6007">
      <w:pPr>
        <w:pStyle w:val="PargrafodaLista"/>
        <w:numPr>
          <w:ilvl w:val="1"/>
          <w:numId w:val="12"/>
        </w:numPr>
        <w:tabs>
          <w:tab w:val="left" w:pos="570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lastRenderedPageBreak/>
        <w:t>Apenas em caso comprovado</w:t>
      </w:r>
      <w:r w:rsidRPr="00DB7CE1">
        <w:rPr>
          <w:sz w:val="24"/>
          <w:szCs w:val="24"/>
          <w:lang w:val="pt-BR"/>
        </w:rPr>
        <w:t xml:space="preserve"> de</w:t>
      </w:r>
      <w:r w:rsidRPr="00DB7CE1">
        <w:rPr>
          <w:sz w:val="24"/>
          <w:szCs w:val="24"/>
        </w:rPr>
        <w:t xml:space="preserve"> desequilíbrio econômico-financeiro poderá haver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reajuste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em período menor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que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o estabelecido no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i/>
          <w:sz w:val="24"/>
          <w:szCs w:val="24"/>
        </w:rPr>
        <w:t xml:space="preserve">caput </w:t>
      </w:r>
      <w:r w:rsidRPr="00DB7CE1">
        <w:rPr>
          <w:sz w:val="24"/>
          <w:szCs w:val="24"/>
        </w:rPr>
        <w:t>desta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cláusula.</w:t>
      </w:r>
    </w:p>
    <w:p w:rsidR="007106BE" w:rsidRPr="00DB7CE1" w:rsidRDefault="007106BE" w:rsidP="006C6007">
      <w:pPr>
        <w:pStyle w:val="Corpodetexto"/>
        <w:spacing w:before="10"/>
      </w:pPr>
    </w:p>
    <w:p w:rsidR="00E326CE" w:rsidRPr="00E326CE" w:rsidRDefault="006C6007" w:rsidP="006C6007">
      <w:pPr>
        <w:pStyle w:val="PargrafodaLista"/>
        <w:numPr>
          <w:ilvl w:val="1"/>
          <w:numId w:val="12"/>
        </w:numPr>
        <w:tabs>
          <w:tab w:val="left" w:pos="342"/>
          <w:tab w:val="left" w:pos="529"/>
        </w:tabs>
        <w:spacing w:before="100"/>
        <w:ind w:left="0" w:right="0" w:firstLine="0"/>
      </w:pPr>
      <w:r w:rsidRPr="00E326CE">
        <w:rPr>
          <w:sz w:val="24"/>
          <w:szCs w:val="24"/>
        </w:rPr>
        <w:t xml:space="preserve">Fica desde já avençado entre as </w:t>
      </w:r>
      <w:r w:rsidRPr="00E326CE">
        <w:rPr>
          <w:b/>
          <w:bCs/>
          <w:sz w:val="24"/>
          <w:szCs w:val="24"/>
        </w:rPr>
        <w:t xml:space="preserve">PARTES </w:t>
      </w:r>
      <w:r w:rsidRPr="00E326CE">
        <w:rPr>
          <w:sz w:val="24"/>
          <w:szCs w:val="24"/>
        </w:rPr>
        <w:t>que caso haja renovação deste instrumento através</w:t>
      </w:r>
      <w:r w:rsidRPr="00E326CE">
        <w:rPr>
          <w:spacing w:val="1"/>
          <w:sz w:val="24"/>
          <w:szCs w:val="24"/>
        </w:rPr>
        <w:t xml:space="preserve"> </w:t>
      </w:r>
      <w:r w:rsidRPr="00E326CE">
        <w:rPr>
          <w:sz w:val="24"/>
          <w:szCs w:val="24"/>
        </w:rPr>
        <w:t>de</w:t>
      </w:r>
      <w:r w:rsidRPr="00E326CE">
        <w:rPr>
          <w:spacing w:val="-2"/>
          <w:sz w:val="24"/>
          <w:szCs w:val="24"/>
        </w:rPr>
        <w:t xml:space="preserve"> </w:t>
      </w:r>
      <w:r w:rsidRPr="00E326CE">
        <w:rPr>
          <w:sz w:val="24"/>
          <w:szCs w:val="24"/>
        </w:rPr>
        <w:t>termo</w:t>
      </w:r>
      <w:r w:rsidRPr="00E326CE">
        <w:rPr>
          <w:spacing w:val="-1"/>
          <w:sz w:val="24"/>
          <w:szCs w:val="24"/>
        </w:rPr>
        <w:t xml:space="preserve"> </w:t>
      </w:r>
      <w:r w:rsidRPr="00E326CE">
        <w:rPr>
          <w:sz w:val="24"/>
          <w:szCs w:val="24"/>
        </w:rPr>
        <w:t>aditivo, o</w:t>
      </w:r>
      <w:r w:rsidRPr="00E326CE">
        <w:rPr>
          <w:spacing w:val="-1"/>
          <w:sz w:val="24"/>
          <w:szCs w:val="24"/>
        </w:rPr>
        <w:t xml:space="preserve"> </w:t>
      </w:r>
      <w:r w:rsidRPr="00E326CE">
        <w:rPr>
          <w:sz w:val="24"/>
          <w:szCs w:val="24"/>
        </w:rPr>
        <w:t>reajuste</w:t>
      </w:r>
      <w:r w:rsidRPr="00E326CE">
        <w:rPr>
          <w:spacing w:val="-1"/>
          <w:sz w:val="24"/>
          <w:szCs w:val="24"/>
        </w:rPr>
        <w:t xml:space="preserve"> </w:t>
      </w:r>
      <w:r w:rsidRPr="00E326CE">
        <w:rPr>
          <w:sz w:val="24"/>
          <w:szCs w:val="24"/>
        </w:rPr>
        <w:t>do</w:t>
      </w:r>
      <w:r w:rsidRPr="00E326CE">
        <w:rPr>
          <w:spacing w:val="-1"/>
          <w:sz w:val="24"/>
          <w:szCs w:val="24"/>
        </w:rPr>
        <w:t xml:space="preserve"> </w:t>
      </w:r>
      <w:r w:rsidRPr="00E326CE">
        <w:rPr>
          <w:sz w:val="24"/>
          <w:szCs w:val="24"/>
        </w:rPr>
        <w:t>presente</w:t>
      </w:r>
      <w:r w:rsidRPr="00E326CE">
        <w:rPr>
          <w:spacing w:val="-1"/>
          <w:sz w:val="24"/>
          <w:szCs w:val="24"/>
        </w:rPr>
        <w:t xml:space="preserve"> </w:t>
      </w:r>
      <w:r w:rsidRPr="00E326CE">
        <w:rPr>
          <w:sz w:val="24"/>
          <w:szCs w:val="24"/>
        </w:rPr>
        <w:t>Contrato</w:t>
      </w:r>
      <w:r w:rsidRPr="00E326CE">
        <w:rPr>
          <w:spacing w:val="-1"/>
          <w:sz w:val="24"/>
          <w:szCs w:val="24"/>
        </w:rPr>
        <w:t xml:space="preserve"> </w:t>
      </w:r>
      <w:r w:rsidRPr="00E326CE">
        <w:rPr>
          <w:sz w:val="24"/>
          <w:szCs w:val="24"/>
        </w:rPr>
        <w:t>será</w:t>
      </w:r>
      <w:r w:rsidRPr="00E326CE">
        <w:rPr>
          <w:spacing w:val="-1"/>
          <w:sz w:val="24"/>
          <w:szCs w:val="24"/>
        </w:rPr>
        <w:t xml:space="preserve"> </w:t>
      </w:r>
      <w:r w:rsidRPr="00E326CE">
        <w:rPr>
          <w:sz w:val="24"/>
          <w:szCs w:val="24"/>
        </w:rPr>
        <w:t>através</w:t>
      </w:r>
      <w:r w:rsidRPr="00E326CE">
        <w:rPr>
          <w:spacing w:val="-1"/>
          <w:sz w:val="24"/>
          <w:szCs w:val="24"/>
        </w:rPr>
        <w:t xml:space="preserve"> </w:t>
      </w:r>
      <w:r w:rsidRPr="00E326CE">
        <w:rPr>
          <w:sz w:val="24"/>
          <w:szCs w:val="24"/>
        </w:rPr>
        <w:t>do</w:t>
      </w:r>
      <w:r w:rsidRPr="00E326CE">
        <w:rPr>
          <w:spacing w:val="3"/>
          <w:sz w:val="24"/>
          <w:szCs w:val="24"/>
        </w:rPr>
        <w:t xml:space="preserve"> </w:t>
      </w:r>
      <w:r w:rsidRPr="00E326CE">
        <w:rPr>
          <w:sz w:val="24"/>
          <w:szCs w:val="24"/>
        </w:rPr>
        <w:t>IPCA/IBGE.</w:t>
      </w:r>
    </w:p>
    <w:p w:rsidR="00E326CE" w:rsidRDefault="00E326CE" w:rsidP="00E326CE">
      <w:pPr>
        <w:pStyle w:val="PargrafodaLista"/>
      </w:pPr>
    </w:p>
    <w:p w:rsidR="007106BE" w:rsidRPr="00E326CE" w:rsidRDefault="006C6007" w:rsidP="00E326CE">
      <w:pPr>
        <w:tabs>
          <w:tab w:val="left" w:pos="342"/>
          <w:tab w:val="left" w:pos="529"/>
        </w:tabs>
        <w:spacing w:before="100"/>
        <w:rPr>
          <w:b/>
          <w:sz w:val="24"/>
          <w:szCs w:val="24"/>
        </w:rPr>
      </w:pPr>
      <w:r w:rsidRPr="00E326CE">
        <w:rPr>
          <w:b/>
          <w:sz w:val="24"/>
          <w:szCs w:val="24"/>
        </w:rPr>
        <w:t>CLÁUSULA</w:t>
      </w:r>
      <w:r w:rsidRPr="00E326CE">
        <w:rPr>
          <w:b/>
          <w:spacing w:val="-5"/>
          <w:sz w:val="24"/>
          <w:szCs w:val="24"/>
        </w:rPr>
        <w:t xml:space="preserve"> </w:t>
      </w:r>
      <w:r w:rsidRPr="00E326CE">
        <w:rPr>
          <w:b/>
          <w:sz w:val="24"/>
          <w:szCs w:val="24"/>
        </w:rPr>
        <w:t>SEXTA</w:t>
      </w:r>
      <w:r w:rsidRPr="00E326CE">
        <w:rPr>
          <w:b/>
          <w:spacing w:val="-4"/>
          <w:sz w:val="24"/>
          <w:szCs w:val="24"/>
        </w:rPr>
        <w:t xml:space="preserve"> </w:t>
      </w:r>
      <w:r w:rsidRPr="00E326CE">
        <w:rPr>
          <w:b/>
          <w:sz w:val="24"/>
          <w:szCs w:val="24"/>
        </w:rPr>
        <w:t>–</w:t>
      </w:r>
      <w:r w:rsidRPr="00E326CE">
        <w:rPr>
          <w:b/>
          <w:spacing w:val="-3"/>
          <w:sz w:val="24"/>
          <w:szCs w:val="24"/>
        </w:rPr>
        <w:t xml:space="preserve"> </w:t>
      </w:r>
      <w:r w:rsidRPr="00E326CE">
        <w:rPr>
          <w:b/>
          <w:sz w:val="24"/>
          <w:szCs w:val="24"/>
        </w:rPr>
        <w:t>DA</w:t>
      </w:r>
      <w:r w:rsidRPr="00E326CE">
        <w:rPr>
          <w:b/>
          <w:spacing w:val="-1"/>
          <w:sz w:val="24"/>
          <w:szCs w:val="24"/>
        </w:rPr>
        <w:t xml:space="preserve"> </w:t>
      </w:r>
      <w:r w:rsidRPr="00E326CE">
        <w:rPr>
          <w:b/>
          <w:sz w:val="24"/>
          <w:szCs w:val="24"/>
        </w:rPr>
        <w:t>PROPRIEDADE</w:t>
      </w:r>
      <w:r w:rsidRPr="00E326CE">
        <w:rPr>
          <w:b/>
          <w:spacing w:val="-1"/>
          <w:sz w:val="24"/>
          <w:szCs w:val="24"/>
        </w:rPr>
        <w:t xml:space="preserve"> </w:t>
      </w:r>
      <w:r w:rsidRPr="00E326CE">
        <w:rPr>
          <w:b/>
          <w:sz w:val="24"/>
          <w:szCs w:val="24"/>
        </w:rPr>
        <w:t>INTELECTUAL</w:t>
      </w:r>
    </w:p>
    <w:p w:rsidR="007106BE" w:rsidRPr="00DB7CE1" w:rsidRDefault="007106BE" w:rsidP="006C6007">
      <w:pPr>
        <w:pStyle w:val="Corpodetexto"/>
        <w:spacing w:before="5"/>
        <w:rPr>
          <w:b/>
        </w:rPr>
      </w:pPr>
    </w:p>
    <w:p w:rsidR="007106BE" w:rsidRPr="00DB7CE1" w:rsidRDefault="006C6007" w:rsidP="006C6007">
      <w:pPr>
        <w:pStyle w:val="PargrafodaLista"/>
        <w:numPr>
          <w:ilvl w:val="1"/>
          <w:numId w:val="13"/>
        </w:numPr>
        <w:tabs>
          <w:tab w:val="left" w:pos="553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Caso ocorra a geração de alguma criação, invenção, aperfeiçoamento, inovação, no âmbito da execução do projeto deverá ser celebrado instrumento jurídico próprio, sobre os termos, condições e obrigações com relação à proteção, manutenção, uso e exploração da propriedade intelectual, a ser celebrado entre a </w:t>
      </w:r>
      <w:r w:rsidRPr="00DB7CE1">
        <w:rPr>
          <w:b/>
          <w:bCs/>
          <w:sz w:val="24"/>
          <w:szCs w:val="24"/>
          <w:lang w:val="pt-BR"/>
        </w:rPr>
        <w:t xml:space="preserve">CONTRATANTE </w:t>
      </w:r>
      <w:r w:rsidRPr="00DB7CE1">
        <w:rPr>
          <w:sz w:val="24"/>
          <w:szCs w:val="24"/>
        </w:rPr>
        <w:t>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</w:rPr>
        <w:t>UFOP</w:t>
      </w:r>
      <w:r w:rsidRPr="00DB7CE1">
        <w:rPr>
          <w:b/>
          <w:bCs/>
          <w:sz w:val="24"/>
          <w:szCs w:val="24"/>
          <w:lang w:val="pt-BR"/>
        </w:rPr>
        <w:t>.</w:t>
      </w:r>
    </w:p>
    <w:p w:rsidR="007106BE" w:rsidRPr="00DB7CE1" w:rsidRDefault="007106BE" w:rsidP="006C6007">
      <w:pPr>
        <w:pStyle w:val="PargrafodaLista"/>
        <w:tabs>
          <w:tab w:val="left" w:pos="553"/>
        </w:tabs>
        <w:ind w:left="0" w:right="0"/>
        <w:rPr>
          <w:sz w:val="24"/>
          <w:szCs w:val="24"/>
        </w:rPr>
      </w:pPr>
    </w:p>
    <w:p w:rsidR="007106BE" w:rsidRPr="00DB7CE1" w:rsidRDefault="006C6007" w:rsidP="006C6007">
      <w:pPr>
        <w:pStyle w:val="PargrafodaLista"/>
        <w:numPr>
          <w:ilvl w:val="1"/>
          <w:numId w:val="13"/>
        </w:numPr>
        <w:tabs>
          <w:tab w:val="left" w:pos="553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Caso seja obtida qualquer criação ou inovação por parte da </w:t>
      </w:r>
      <w:r w:rsidRPr="00DB7CE1">
        <w:rPr>
          <w:b/>
          <w:bCs/>
          <w:sz w:val="24"/>
          <w:szCs w:val="24"/>
        </w:rPr>
        <w:t xml:space="preserve">CONTRATANTE  </w:t>
      </w:r>
      <w:r w:rsidRPr="00DB7CE1">
        <w:rPr>
          <w:sz w:val="24"/>
          <w:szCs w:val="24"/>
        </w:rPr>
        <w:t xml:space="preserve">ou da </w:t>
      </w:r>
      <w:r w:rsidRPr="00DB7CE1">
        <w:rPr>
          <w:b/>
          <w:bCs/>
          <w:sz w:val="24"/>
          <w:szCs w:val="24"/>
        </w:rPr>
        <w:t>UFOP</w:t>
      </w:r>
      <w:r w:rsidRPr="00DB7CE1">
        <w:rPr>
          <w:sz w:val="24"/>
          <w:szCs w:val="24"/>
        </w:rPr>
        <w:t>, sem mútua colaboração científica e tecnológica, a propriedade intelectual será de titularidade exclusiva de quem a desenvolveu.</w:t>
      </w:r>
    </w:p>
    <w:p w:rsidR="007106BE" w:rsidRPr="00DB7CE1" w:rsidRDefault="007106BE" w:rsidP="006C6007">
      <w:pPr>
        <w:pStyle w:val="Corpodetexto"/>
        <w:spacing w:before="10"/>
      </w:pPr>
    </w:p>
    <w:p w:rsidR="007106BE" w:rsidRPr="00DB7CE1" w:rsidRDefault="006C6007" w:rsidP="006C6007">
      <w:pPr>
        <w:pStyle w:val="PargrafodaLista"/>
        <w:numPr>
          <w:ilvl w:val="1"/>
          <w:numId w:val="13"/>
        </w:numPr>
        <w:tabs>
          <w:tab w:val="left" w:pos="534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Em relação aos resultados decorrentes da realização das atividades previstas no Plano 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Trabalho, desde já fica garantido à </w:t>
      </w:r>
      <w:r w:rsidRPr="00DB7CE1">
        <w:rPr>
          <w:b/>
          <w:bCs/>
          <w:sz w:val="24"/>
          <w:szCs w:val="24"/>
        </w:rPr>
        <w:t xml:space="preserve">UFOP </w:t>
      </w:r>
      <w:r w:rsidRPr="00DB7CE1">
        <w:rPr>
          <w:sz w:val="24"/>
          <w:szCs w:val="24"/>
        </w:rPr>
        <w:t>a utilização dos resultados para fins institucionais,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 pesquisa e</w:t>
      </w:r>
      <w:r w:rsidRPr="00DB7CE1">
        <w:rPr>
          <w:sz w:val="24"/>
          <w:szCs w:val="24"/>
          <w:lang w:val="pt-BR"/>
        </w:rPr>
        <w:t xml:space="preserve"> de</w:t>
      </w:r>
      <w:r w:rsidRPr="00DB7CE1">
        <w:rPr>
          <w:sz w:val="24"/>
          <w:szCs w:val="24"/>
        </w:rPr>
        <w:t xml:space="preserve"> publicação</w:t>
      </w:r>
      <w:r w:rsidRPr="00DB7CE1">
        <w:rPr>
          <w:sz w:val="24"/>
          <w:szCs w:val="24"/>
          <w:lang w:val="pt-BR"/>
        </w:rPr>
        <w:t xml:space="preserve"> acadêmica</w:t>
      </w:r>
      <w:r w:rsidRPr="00DB7CE1">
        <w:rPr>
          <w:sz w:val="24"/>
          <w:szCs w:val="24"/>
        </w:rPr>
        <w:t>, observado o disposto na cláusula 7.5.</w:t>
      </w:r>
    </w:p>
    <w:p w:rsidR="007106BE" w:rsidRPr="00DB7CE1" w:rsidRDefault="007106BE" w:rsidP="006C6007">
      <w:pPr>
        <w:pStyle w:val="Corpodetexto"/>
        <w:spacing w:before="10"/>
      </w:pPr>
    </w:p>
    <w:p w:rsidR="007106BE" w:rsidRPr="00DB7CE1" w:rsidRDefault="006C6007" w:rsidP="006C6007">
      <w:pPr>
        <w:pStyle w:val="PargrafodaLista"/>
        <w:numPr>
          <w:ilvl w:val="1"/>
          <w:numId w:val="13"/>
        </w:numPr>
        <w:tabs>
          <w:tab w:val="left" w:pos="584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</w:rPr>
        <w:t>PARTES</w:t>
      </w:r>
      <w:r w:rsidRPr="00DB7CE1">
        <w:rPr>
          <w:b/>
          <w:bCs/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acordam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quaisquer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direitos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propriedade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intelectual,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resultantes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do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processo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"/>
          <w:sz w:val="24"/>
          <w:szCs w:val="24"/>
        </w:rPr>
        <w:t xml:space="preserve"> </w:t>
      </w:r>
      <w:proofErr w:type="gramStart"/>
      <w:r w:rsidRPr="00DB7CE1">
        <w:rPr>
          <w:sz w:val="24"/>
          <w:szCs w:val="24"/>
        </w:rPr>
        <w:t>implementação</w:t>
      </w:r>
      <w:proofErr w:type="gramEnd"/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deste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serão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regidos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pelas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legislações</w:t>
      </w:r>
      <w:r w:rsidRPr="00DB7CE1">
        <w:rPr>
          <w:spacing w:val="60"/>
          <w:sz w:val="24"/>
          <w:szCs w:val="24"/>
        </w:rPr>
        <w:t xml:space="preserve"> </w:t>
      </w:r>
      <w:r w:rsidRPr="00DB7CE1">
        <w:rPr>
          <w:sz w:val="24"/>
          <w:szCs w:val="24"/>
        </w:rPr>
        <w:t>nacionais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aplicáveis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cada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País,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onde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houver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depósito/registro,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bem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como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pelas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convenções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internacionais de propriedade intelectual das quais os Países envolvidos sejam signatários 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pelas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cláusulas 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condições aqui estabelecidas.</w:t>
      </w:r>
    </w:p>
    <w:p w:rsidR="007106BE" w:rsidRPr="00DB7CE1" w:rsidRDefault="007106BE" w:rsidP="006C6007">
      <w:pPr>
        <w:pStyle w:val="Corpodetexto"/>
        <w:spacing w:before="10"/>
      </w:pPr>
    </w:p>
    <w:p w:rsidR="007106BE" w:rsidRPr="00DB7CE1" w:rsidRDefault="006C6007" w:rsidP="006C6007">
      <w:pPr>
        <w:pStyle w:val="PargrafodaLista"/>
        <w:numPr>
          <w:ilvl w:val="1"/>
          <w:numId w:val="13"/>
        </w:numPr>
        <w:tabs>
          <w:tab w:val="left" w:pos="52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As </w:t>
      </w:r>
      <w:r w:rsidRPr="00DB7CE1">
        <w:rPr>
          <w:b/>
          <w:bCs/>
          <w:sz w:val="24"/>
          <w:szCs w:val="24"/>
        </w:rPr>
        <w:t xml:space="preserve">PARTES </w:t>
      </w:r>
      <w:r w:rsidRPr="00DB7CE1">
        <w:rPr>
          <w:sz w:val="24"/>
          <w:szCs w:val="24"/>
        </w:rPr>
        <w:t>obrigam-se a respeitar as disposições desta Cláusula, mesmo após o término da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vigência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do presente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Contrato.</w:t>
      </w:r>
    </w:p>
    <w:p w:rsidR="007106BE" w:rsidRPr="00DB7CE1" w:rsidRDefault="007106BE" w:rsidP="006C6007">
      <w:pPr>
        <w:pStyle w:val="Corpodetexto"/>
        <w:spacing w:before="10"/>
      </w:pPr>
    </w:p>
    <w:p w:rsidR="007106BE" w:rsidRPr="00DB7CE1" w:rsidRDefault="006C6007" w:rsidP="006C6007">
      <w:pPr>
        <w:pStyle w:val="PargrafodaLista"/>
        <w:numPr>
          <w:ilvl w:val="1"/>
          <w:numId w:val="13"/>
        </w:numPr>
        <w:tabs>
          <w:tab w:val="left" w:pos="563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A </w:t>
      </w:r>
      <w:r w:rsidRPr="00DB7CE1">
        <w:rPr>
          <w:b/>
          <w:bCs/>
          <w:sz w:val="24"/>
          <w:szCs w:val="24"/>
          <w:lang w:val="pt-BR"/>
        </w:rPr>
        <w:t xml:space="preserve">FUNDAÇÃO </w:t>
      </w:r>
      <w:r w:rsidRPr="00DB7CE1">
        <w:rPr>
          <w:sz w:val="24"/>
          <w:szCs w:val="24"/>
        </w:rPr>
        <w:t>não terá responsabilidades, direitos ou obrigações nos resultados obtidos,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passíveis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ou não de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proteção legal.</w:t>
      </w:r>
    </w:p>
    <w:p w:rsidR="007106BE" w:rsidRPr="00DB7CE1" w:rsidRDefault="007106BE" w:rsidP="006C6007">
      <w:pPr>
        <w:pStyle w:val="Corpodetexto"/>
      </w:pPr>
    </w:p>
    <w:p w:rsidR="007106BE" w:rsidRPr="00DB7CE1" w:rsidRDefault="006C6007" w:rsidP="006C6007">
      <w:pPr>
        <w:pStyle w:val="Ttulo1"/>
        <w:tabs>
          <w:tab w:val="left" w:pos="342"/>
        </w:tabs>
        <w:spacing w:before="180"/>
        <w:ind w:left="0"/>
        <w:jc w:val="both"/>
      </w:pPr>
      <w:r w:rsidRPr="00DB7CE1">
        <w:t>CLÁUSULA</w:t>
      </w:r>
      <w:r w:rsidRPr="00DB7CE1">
        <w:rPr>
          <w:spacing w:val="-5"/>
        </w:rPr>
        <w:t xml:space="preserve"> </w:t>
      </w:r>
      <w:r w:rsidRPr="00DB7CE1">
        <w:t>SÉTIMA</w:t>
      </w:r>
      <w:r w:rsidRPr="00DB7CE1">
        <w:rPr>
          <w:spacing w:val="-4"/>
        </w:rPr>
        <w:t xml:space="preserve"> </w:t>
      </w:r>
      <w:r w:rsidRPr="00DB7CE1">
        <w:t>–</w:t>
      </w:r>
      <w:r w:rsidRPr="00DB7CE1">
        <w:rPr>
          <w:spacing w:val="-4"/>
        </w:rPr>
        <w:t xml:space="preserve"> </w:t>
      </w:r>
      <w:r w:rsidRPr="00DB7CE1">
        <w:t>DA</w:t>
      </w:r>
      <w:r w:rsidRPr="00DB7CE1">
        <w:rPr>
          <w:spacing w:val="-4"/>
        </w:rPr>
        <w:t xml:space="preserve"> </w:t>
      </w:r>
      <w:r w:rsidRPr="00DB7CE1">
        <w:t>CONFIDENCIALIDADE</w:t>
      </w:r>
    </w:p>
    <w:p w:rsidR="007106BE" w:rsidRPr="00DB7CE1" w:rsidRDefault="007106BE" w:rsidP="006C6007">
      <w:pPr>
        <w:pStyle w:val="Corpodetexto"/>
        <w:spacing w:before="5"/>
        <w:rPr>
          <w:b/>
        </w:rPr>
      </w:pPr>
    </w:p>
    <w:p w:rsidR="007106BE" w:rsidRPr="00DB7CE1" w:rsidRDefault="006C6007" w:rsidP="00E326CE">
      <w:pPr>
        <w:pStyle w:val="PargrafodaLista"/>
        <w:numPr>
          <w:ilvl w:val="1"/>
          <w:numId w:val="22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As </w:t>
      </w:r>
      <w:r w:rsidRPr="00DB7CE1">
        <w:rPr>
          <w:b/>
          <w:bCs/>
          <w:sz w:val="24"/>
          <w:szCs w:val="24"/>
        </w:rPr>
        <w:t xml:space="preserve">PARTES </w:t>
      </w:r>
      <w:r w:rsidRPr="00DB7CE1">
        <w:rPr>
          <w:sz w:val="24"/>
          <w:szCs w:val="24"/>
        </w:rPr>
        <w:t>adotarão todas as medidas necessárias para proteger o sigilo das informações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confidenciais recebidas em função da celebração, desenvolvimento e execução do presente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Contrato,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não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divulgando 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terceiros,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sem 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prévia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escrita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autorização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outra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</w:rPr>
        <w:t>PARTE</w:t>
      </w:r>
      <w:r w:rsidRPr="00DB7CE1">
        <w:rPr>
          <w:sz w:val="24"/>
          <w:szCs w:val="24"/>
        </w:rPr>
        <w:t>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1"/>
          <w:numId w:val="22"/>
        </w:numPr>
        <w:tabs>
          <w:tab w:val="left" w:pos="0"/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As </w:t>
      </w:r>
      <w:r w:rsidRPr="00DB7CE1">
        <w:rPr>
          <w:b/>
          <w:bCs/>
          <w:sz w:val="24"/>
          <w:szCs w:val="24"/>
        </w:rPr>
        <w:t xml:space="preserve">PARTES </w:t>
      </w:r>
      <w:r w:rsidRPr="00DB7CE1">
        <w:rPr>
          <w:sz w:val="24"/>
          <w:szCs w:val="24"/>
        </w:rPr>
        <w:t>informarão aos seus funcionários e/ou prestadores de serviços e consultores que</w:t>
      </w:r>
      <w:r w:rsidR="00DB7CE1" w:rsidRPr="00DB7CE1">
        <w:rPr>
          <w:sz w:val="24"/>
          <w:szCs w:val="24"/>
          <w:lang w:val="pt-BR"/>
        </w:rPr>
        <w:t xml:space="preserve"> </w:t>
      </w:r>
      <w:r w:rsidRPr="00DB7CE1">
        <w:rPr>
          <w:sz w:val="24"/>
          <w:szCs w:val="24"/>
        </w:rPr>
        <w:t>necessitem ter acesso às informações e conhecimentos que envolvem o objeto do Contrato,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acerca das obrigações de sigilo assumidas, responsabilizando-se integralmente por eventuais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infrações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que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estes possam cometer.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8"/>
      </w:pPr>
    </w:p>
    <w:p w:rsidR="00E326CE" w:rsidRDefault="006C6007" w:rsidP="00E326CE">
      <w:pPr>
        <w:pStyle w:val="PargrafodaLista"/>
        <w:numPr>
          <w:ilvl w:val="1"/>
          <w:numId w:val="22"/>
        </w:numPr>
        <w:tabs>
          <w:tab w:val="left" w:pos="567"/>
        </w:tabs>
        <w:spacing w:before="96"/>
        <w:ind w:left="0" w:right="0" w:firstLine="0"/>
        <w:rPr>
          <w:sz w:val="24"/>
          <w:szCs w:val="24"/>
        </w:rPr>
      </w:pPr>
      <w:r w:rsidRPr="00E326CE">
        <w:rPr>
          <w:sz w:val="24"/>
          <w:szCs w:val="24"/>
        </w:rPr>
        <w:t xml:space="preserve">As </w:t>
      </w:r>
      <w:r w:rsidRPr="00E326CE">
        <w:rPr>
          <w:b/>
          <w:bCs/>
          <w:sz w:val="24"/>
          <w:szCs w:val="24"/>
        </w:rPr>
        <w:t xml:space="preserve">PARTES </w:t>
      </w:r>
      <w:r w:rsidRPr="00E326CE">
        <w:rPr>
          <w:sz w:val="24"/>
          <w:szCs w:val="24"/>
        </w:rPr>
        <w:t>farão com que cada pessoa de sua organização, ou sob o seu controle, que</w:t>
      </w:r>
      <w:r w:rsidRPr="00E326CE">
        <w:rPr>
          <w:spacing w:val="1"/>
          <w:sz w:val="24"/>
          <w:szCs w:val="24"/>
        </w:rPr>
        <w:t xml:space="preserve"> </w:t>
      </w:r>
      <w:r w:rsidRPr="00E326CE">
        <w:rPr>
          <w:sz w:val="24"/>
          <w:szCs w:val="24"/>
        </w:rPr>
        <w:t>receba informações confidenciais, assuma o compromisso de confidencialidade, por meio do</w:t>
      </w:r>
      <w:r w:rsidRPr="00E326CE">
        <w:rPr>
          <w:spacing w:val="1"/>
          <w:sz w:val="24"/>
          <w:szCs w:val="24"/>
        </w:rPr>
        <w:t xml:space="preserve"> </w:t>
      </w:r>
      <w:r w:rsidRPr="00E326CE">
        <w:rPr>
          <w:sz w:val="24"/>
          <w:szCs w:val="24"/>
        </w:rPr>
        <w:t>documento</w:t>
      </w:r>
      <w:r w:rsidRPr="00E326CE">
        <w:rPr>
          <w:spacing w:val="-1"/>
          <w:sz w:val="24"/>
          <w:szCs w:val="24"/>
        </w:rPr>
        <w:t xml:space="preserve"> </w:t>
      </w:r>
      <w:r w:rsidRPr="00E326CE">
        <w:rPr>
          <w:sz w:val="24"/>
          <w:szCs w:val="24"/>
        </w:rPr>
        <w:t>escrito.</w:t>
      </w:r>
    </w:p>
    <w:p w:rsidR="00E326CE" w:rsidRPr="00E326CE" w:rsidRDefault="00E326CE" w:rsidP="00E326CE">
      <w:pPr>
        <w:pStyle w:val="PargrafodaLista"/>
        <w:tabs>
          <w:tab w:val="left" w:pos="567"/>
        </w:tabs>
        <w:ind w:left="0"/>
        <w:rPr>
          <w:sz w:val="24"/>
          <w:szCs w:val="24"/>
        </w:rPr>
      </w:pPr>
    </w:p>
    <w:p w:rsidR="007106BE" w:rsidRPr="00E326CE" w:rsidRDefault="006C6007" w:rsidP="00E326CE">
      <w:pPr>
        <w:pStyle w:val="PargrafodaLista"/>
        <w:numPr>
          <w:ilvl w:val="1"/>
          <w:numId w:val="22"/>
        </w:numPr>
        <w:tabs>
          <w:tab w:val="left" w:pos="567"/>
        </w:tabs>
        <w:spacing w:before="96"/>
        <w:ind w:left="0" w:right="0" w:firstLine="0"/>
        <w:rPr>
          <w:sz w:val="24"/>
          <w:szCs w:val="24"/>
        </w:rPr>
      </w:pPr>
      <w:r w:rsidRPr="00E326CE">
        <w:rPr>
          <w:sz w:val="24"/>
          <w:szCs w:val="24"/>
        </w:rPr>
        <w:t>Não</w:t>
      </w:r>
      <w:r w:rsidRPr="00E326CE">
        <w:rPr>
          <w:spacing w:val="57"/>
          <w:sz w:val="24"/>
          <w:szCs w:val="24"/>
        </w:rPr>
        <w:t xml:space="preserve"> </w:t>
      </w:r>
      <w:r w:rsidRPr="00E326CE">
        <w:rPr>
          <w:sz w:val="24"/>
          <w:szCs w:val="24"/>
        </w:rPr>
        <w:t>haverá</w:t>
      </w:r>
      <w:r w:rsidRPr="00E326CE">
        <w:rPr>
          <w:spacing w:val="57"/>
          <w:sz w:val="24"/>
          <w:szCs w:val="24"/>
        </w:rPr>
        <w:t xml:space="preserve"> </w:t>
      </w:r>
      <w:r w:rsidRPr="00E326CE">
        <w:rPr>
          <w:sz w:val="24"/>
          <w:szCs w:val="24"/>
        </w:rPr>
        <w:t>violação</w:t>
      </w:r>
      <w:r w:rsidRPr="00E326CE">
        <w:rPr>
          <w:spacing w:val="58"/>
          <w:sz w:val="24"/>
          <w:szCs w:val="24"/>
        </w:rPr>
        <w:t xml:space="preserve"> </w:t>
      </w:r>
      <w:r w:rsidRPr="00E326CE">
        <w:rPr>
          <w:sz w:val="24"/>
          <w:szCs w:val="24"/>
        </w:rPr>
        <w:t>das</w:t>
      </w:r>
      <w:r w:rsidRPr="00E326CE">
        <w:rPr>
          <w:spacing w:val="58"/>
          <w:sz w:val="24"/>
          <w:szCs w:val="24"/>
        </w:rPr>
        <w:t xml:space="preserve"> </w:t>
      </w:r>
      <w:r w:rsidRPr="00E326CE">
        <w:rPr>
          <w:sz w:val="24"/>
          <w:szCs w:val="24"/>
        </w:rPr>
        <w:t>obrigações</w:t>
      </w:r>
      <w:r w:rsidRPr="00E326CE">
        <w:rPr>
          <w:spacing w:val="58"/>
          <w:sz w:val="24"/>
          <w:szCs w:val="24"/>
        </w:rPr>
        <w:t xml:space="preserve"> </w:t>
      </w:r>
      <w:r w:rsidRPr="00E326CE">
        <w:rPr>
          <w:sz w:val="24"/>
          <w:szCs w:val="24"/>
        </w:rPr>
        <w:t>de</w:t>
      </w:r>
      <w:r w:rsidRPr="00E326CE">
        <w:rPr>
          <w:spacing w:val="57"/>
          <w:sz w:val="24"/>
          <w:szCs w:val="24"/>
        </w:rPr>
        <w:t xml:space="preserve"> </w:t>
      </w:r>
      <w:r w:rsidRPr="00E326CE">
        <w:rPr>
          <w:sz w:val="24"/>
          <w:szCs w:val="24"/>
        </w:rPr>
        <w:t>confidencialidade</w:t>
      </w:r>
      <w:r w:rsidRPr="00E326CE">
        <w:rPr>
          <w:spacing w:val="57"/>
          <w:sz w:val="24"/>
          <w:szCs w:val="24"/>
        </w:rPr>
        <w:t xml:space="preserve"> </w:t>
      </w:r>
      <w:r w:rsidRPr="00E326CE">
        <w:rPr>
          <w:sz w:val="24"/>
          <w:szCs w:val="24"/>
        </w:rPr>
        <w:t>previstas</w:t>
      </w:r>
      <w:proofErr w:type="gramStart"/>
      <w:r w:rsidRPr="00E326CE">
        <w:rPr>
          <w:sz w:val="24"/>
          <w:szCs w:val="24"/>
        </w:rPr>
        <w:t xml:space="preserve">  </w:t>
      </w:r>
      <w:proofErr w:type="gramEnd"/>
      <w:r w:rsidRPr="00E326CE">
        <w:rPr>
          <w:sz w:val="24"/>
          <w:szCs w:val="24"/>
        </w:rPr>
        <w:t>no</w:t>
      </w:r>
      <w:r w:rsidRPr="00E326CE">
        <w:rPr>
          <w:spacing w:val="58"/>
          <w:sz w:val="24"/>
          <w:szCs w:val="24"/>
        </w:rPr>
        <w:t xml:space="preserve"> </w:t>
      </w:r>
      <w:r w:rsidRPr="00E326CE">
        <w:rPr>
          <w:sz w:val="24"/>
          <w:szCs w:val="24"/>
        </w:rPr>
        <w:t>Contrato</w:t>
      </w:r>
      <w:r w:rsidRPr="00E326CE">
        <w:rPr>
          <w:spacing w:val="58"/>
          <w:sz w:val="24"/>
          <w:szCs w:val="24"/>
        </w:rPr>
        <w:t xml:space="preserve"> </w:t>
      </w:r>
      <w:r w:rsidRPr="00E326CE">
        <w:rPr>
          <w:sz w:val="24"/>
          <w:szCs w:val="24"/>
        </w:rPr>
        <w:t>nas</w:t>
      </w:r>
      <w:r w:rsidRPr="00E326CE">
        <w:rPr>
          <w:spacing w:val="-58"/>
          <w:sz w:val="24"/>
          <w:szCs w:val="24"/>
        </w:rPr>
        <w:t xml:space="preserve"> </w:t>
      </w:r>
      <w:r w:rsidRPr="00E326CE">
        <w:rPr>
          <w:sz w:val="24"/>
          <w:szCs w:val="24"/>
        </w:rPr>
        <w:t>seguintes</w:t>
      </w:r>
      <w:r w:rsidRPr="00E326CE">
        <w:rPr>
          <w:spacing w:val="-1"/>
          <w:sz w:val="24"/>
          <w:szCs w:val="24"/>
        </w:rPr>
        <w:t xml:space="preserve"> </w:t>
      </w:r>
      <w:r w:rsidRPr="00E326CE">
        <w:rPr>
          <w:sz w:val="24"/>
          <w:szCs w:val="24"/>
        </w:rPr>
        <w:t>hipóteses: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9"/>
      </w:pPr>
    </w:p>
    <w:p w:rsidR="007106BE" w:rsidRPr="00DB7CE1" w:rsidRDefault="006C6007" w:rsidP="00E326CE">
      <w:pPr>
        <w:pStyle w:val="PargrafodaLista"/>
        <w:numPr>
          <w:ilvl w:val="2"/>
          <w:numId w:val="22"/>
        </w:numPr>
        <w:tabs>
          <w:tab w:val="left" w:pos="567"/>
        </w:tabs>
        <w:spacing w:before="1"/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Informações técnicas ou comerciais que já sejam do conhecimento das </w:t>
      </w:r>
      <w:r w:rsidRPr="00DB7CE1">
        <w:rPr>
          <w:b/>
          <w:bCs/>
          <w:sz w:val="24"/>
          <w:szCs w:val="24"/>
        </w:rPr>
        <w:t xml:space="preserve">PARTES </w:t>
      </w:r>
      <w:r w:rsidRPr="00DB7CE1">
        <w:rPr>
          <w:sz w:val="24"/>
          <w:szCs w:val="24"/>
        </w:rPr>
        <w:t>na data da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divulgação, ou que tenham sido comprovadamente desenvolvidas de maneira independente 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sem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relação com o Contrato pela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</w:rPr>
        <w:t>PARTE</w:t>
      </w:r>
      <w:r w:rsidRPr="00DB7CE1">
        <w:rPr>
          <w:b/>
          <w:bCs/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que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revele;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2"/>
          <w:numId w:val="22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Informações técnicas ou comerciais que sejam ou se tornem de domínio público, sem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culpa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da(s)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</w:rPr>
        <w:t>PARTE(S)</w:t>
      </w:r>
      <w:r w:rsidRPr="00DB7CE1">
        <w:rPr>
          <w:sz w:val="24"/>
          <w:szCs w:val="24"/>
        </w:rPr>
        <w:t>;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3"/>
          <w:numId w:val="22"/>
        </w:numPr>
        <w:tabs>
          <w:tab w:val="left" w:pos="851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Qualquer informação que tenha sido revelada somente em termos gerais, não será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considerada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conhecimento ou domínio público.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2"/>
          <w:numId w:val="22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Informações técnicas ou comerciais que sejam recebidas de um terceiro que não esteja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sob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obrigação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manter as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informações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técnicas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ou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comerciais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em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confidencialidade;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2"/>
          <w:numId w:val="22"/>
        </w:numPr>
        <w:tabs>
          <w:tab w:val="left" w:pos="567"/>
          <w:tab w:val="left" w:pos="822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Informações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possam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ter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divulgação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exigida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por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lei,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decisão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judicial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ou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administrativa;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2"/>
          <w:numId w:val="22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Revelação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expressamente</w:t>
      </w:r>
      <w:r w:rsidRPr="00DB7CE1">
        <w:rPr>
          <w:spacing w:val="-4"/>
          <w:sz w:val="24"/>
          <w:szCs w:val="24"/>
        </w:rPr>
        <w:t xml:space="preserve"> </w:t>
      </w:r>
      <w:r w:rsidRPr="00DB7CE1">
        <w:rPr>
          <w:sz w:val="24"/>
          <w:szCs w:val="24"/>
        </w:rPr>
        <w:t>autorizada,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por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escrito,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pelas</w:t>
      </w:r>
      <w:r w:rsidRPr="00DB7CE1">
        <w:rPr>
          <w:spacing w:val="-3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</w:rPr>
        <w:t>PARTES</w:t>
      </w:r>
      <w:r w:rsidRPr="00DB7CE1">
        <w:rPr>
          <w:sz w:val="24"/>
          <w:szCs w:val="24"/>
        </w:rPr>
        <w:t>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1"/>
          <w:numId w:val="22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A divulgação científica</w:t>
      </w:r>
      <w:r w:rsidR="00907D4F" w:rsidRPr="00907D4F">
        <w:rPr>
          <w:sz w:val="24"/>
          <w:szCs w:val="24"/>
        </w:rPr>
        <w:t xml:space="preserve"> </w:t>
      </w:r>
      <w:r w:rsidR="00907D4F" w:rsidRPr="00DB7CE1">
        <w:rPr>
          <w:sz w:val="24"/>
          <w:szCs w:val="24"/>
        </w:rPr>
        <w:t>relacionada ao objeto deste instrumento</w:t>
      </w:r>
      <w:r w:rsidRPr="00DB7CE1">
        <w:rPr>
          <w:sz w:val="24"/>
          <w:szCs w:val="24"/>
        </w:rPr>
        <w:t>, por meio de artigos em congressos, revistas e outros meios,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poderá ser realizada, e não deverá, em nenhum caso,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exceder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estritamente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necessário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para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execução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tarefas,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deveres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ou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relacionados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com 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informação divulgada.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1"/>
          <w:numId w:val="22"/>
        </w:numPr>
        <w:tabs>
          <w:tab w:val="left" w:pos="522"/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As obrigações de sigilo em relação às informações confidenciais serão mantidas durante o</w:t>
      </w:r>
      <w:r w:rsidRPr="00DB7CE1">
        <w:rPr>
          <w:spacing w:val="-58"/>
          <w:sz w:val="24"/>
          <w:szCs w:val="24"/>
        </w:rPr>
        <w:t xml:space="preserve"> </w:t>
      </w:r>
      <w:r w:rsidRPr="00DB7CE1">
        <w:rPr>
          <w:sz w:val="24"/>
          <w:szCs w:val="24"/>
        </w:rPr>
        <w:t>período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vigência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deste Contrato 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pelo prazo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de </w:t>
      </w:r>
      <w:proofErr w:type="gramStart"/>
      <w:r w:rsidRPr="00DB7CE1">
        <w:rPr>
          <w:sz w:val="24"/>
          <w:szCs w:val="24"/>
        </w:rPr>
        <w:t>5</w:t>
      </w:r>
      <w:proofErr w:type="gramEnd"/>
      <w:r w:rsidRPr="00DB7CE1">
        <w:rPr>
          <w:sz w:val="24"/>
          <w:szCs w:val="24"/>
        </w:rPr>
        <w:t xml:space="preserve"> (cinco) anos após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sua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extinção.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Default="006C6007" w:rsidP="00E326CE">
      <w:pPr>
        <w:pStyle w:val="PargrafodaLista"/>
        <w:numPr>
          <w:ilvl w:val="1"/>
          <w:numId w:val="22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Para efeito dessa cláusula, a classificação das informações como confidenciais será 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responsabilidade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seu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titular,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devendo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indicar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conhecimentos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ou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informações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classificáveis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como confidenciais por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qualquer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meio.</w:t>
      </w:r>
    </w:p>
    <w:p w:rsidR="00DB7CE1" w:rsidRPr="00DB7CE1" w:rsidRDefault="00DB7CE1" w:rsidP="00E326CE">
      <w:pPr>
        <w:tabs>
          <w:tab w:val="left" w:pos="567"/>
        </w:tabs>
        <w:rPr>
          <w:sz w:val="24"/>
          <w:szCs w:val="24"/>
        </w:rPr>
      </w:pPr>
    </w:p>
    <w:p w:rsidR="007106BE" w:rsidRPr="00DB7CE1" w:rsidRDefault="006C6007" w:rsidP="00E326CE">
      <w:pPr>
        <w:pStyle w:val="Ttulo1"/>
        <w:tabs>
          <w:tab w:val="left" w:pos="567"/>
        </w:tabs>
        <w:ind w:left="0"/>
      </w:pPr>
      <w:r w:rsidRPr="00DB7CE1">
        <w:t>CLÁUSULA</w:t>
      </w:r>
      <w:r w:rsidRPr="00DB7CE1">
        <w:rPr>
          <w:spacing w:val="-3"/>
        </w:rPr>
        <w:t xml:space="preserve"> </w:t>
      </w:r>
      <w:r w:rsidRPr="00DB7CE1">
        <w:t>OITAVA</w:t>
      </w:r>
      <w:r w:rsidRPr="00DB7CE1">
        <w:rPr>
          <w:spacing w:val="-3"/>
        </w:rPr>
        <w:t xml:space="preserve"> </w:t>
      </w:r>
      <w:r w:rsidRPr="00DB7CE1">
        <w:t>–</w:t>
      </w:r>
      <w:r w:rsidRPr="00DB7CE1">
        <w:rPr>
          <w:spacing w:val="-2"/>
        </w:rPr>
        <w:t xml:space="preserve"> </w:t>
      </w:r>
      <w:r w:rsidRPr="00DB7CE1">
        <w:t>DA</w:t>
      </w:r>
      <w:r w:rsidRPr="00DB7CE1">
        <w:rPr>
          <w:spacing w:val="-3"/>
        </w:rPr>
        <w:t xml:space="preserve"> </w:t>
      </w:r>
      <w:r w:rsidRPr="00DB7CE1">
        <w:t>RESCISÃO</w:t>
      </w:r>
    </w:p>
    <w:p w:rsidR="007106BE" w:rsidRPr="00DB7CE1" w:rsidRDefault="006C6007" w:rsidP="00E326CE">
      <w:pPr>
        <w:pStyle w:val="PargrafodaLista"/>
        <w:numPr>
          <w:ilvl w:val="1"/>
          <w:numId w:val="14"/>
        </w:numPr>
        <w:tabs>
          <w:tab w:val="left" w:pos="567"/>
        </w:tabs>
        <w:spacing w:before="233"/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O presente Contrato poderá ser rescindido de pleno direito por qualquer das </w:t>
      </w:r>
      <w:r w:rsidRPr="00DB7CE1">
        <w:rPr>
          <w:b/>
          <w:bCs/>
          <w:sz w:val="24"/>
          <w:szCs w:val="24"/>
        </w:rPr>
        <w:t>PARTES</w:t>
      </w:r>
      <w:r w:rsidRPr="00DB7CE1">
        <w:rPr>
          <w:sz w:val="24"/>
          <w:szCs w:val="24"/>
        </w:rPr>
        <w:t>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mediante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interpelação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judicial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ou extrajudicial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ou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notificação, nos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seguintes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casos: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2"/>
          <w:numId w:val="14"/>
        </w:numPr>
        <w:tabs>
          <w:tab w:val="left" w:pos="567"/>
          <w:tab w:val="left" w:pos="736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Não cumprimento ou cumprimento irregular de cláusula contratual, especificação ou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prazo;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2"/>
          <w:numId w:val="14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Lentidão</w:t>
      </w:r>
      <w:r w:rsidRPr="00DB7CE1">
        <w:rPr>
          <w:spacing w:val="-3"/>
          <w:sz w:val="24"/>
          <w:szCs w:val="24"/>
        </w:rPr>
        <w:t xml:space="preserve"> </w:t>
      </w:r>
      <w:r w:rsidRPr="00DB7CE1">
        <w:rPr>
          <w:sz w:val="24"/>
          <w:szCs w:val="24"/>
        </w:rPr>
        <w:t>ou</w:t>
      </w:r>
      <w:r w:rsidRPr="00DB7CE1">
        <w:rPr>
          <w:spacing w:val="-3"/>
          <w:sz w:val="24"/>
          <w:szCs w:val="24"/>
        </w:rPr>
        <w:t xml:space="preserve"> </w:t>
      </w:r>
      <w:r w:rsidRPr="00DB7CE1">
        <w:rPr>
          <w:sz w:val="24"/>
          <w:szCs w:val="24"/>
        </w:rPr>
        <w:t>atraso injustificado</w:t>
      </w:r>
      <w:r w:rsidRPr="00DB7CE1">
        <w:rPr>
          <w:spacing w:val="-3"/>
          <w:sz w:val="24"/>
          <w:szCs w:val="24"/>
        </w:rPr>
        <w:t xml:space="preserve"> </w:t>
      </w:r>
      <w:r w:rsidRPr="00DB7CE1">
        <w:rPr>
          <w:sz w:val="24"/>
          <w:szCs w:val="24"/>
        </w:rPr>
        <w:t>no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cumprimento</w:t>
      </w:r>
      <w:r w:rsidRPr="00DB7CE1">
        <w:rPr>
          <w:spacing w:val="-3"/>
          <w:sz w:val="24"/>
          <w:szCs w:val="24"/>
        </w:rPr>
        <w:t xml:space="preserve"> </w:t>
      </w:r>
      <w:r w:rsidRPr="00DB7CE1">
        <w:rPr>
          <w:sz w:val="24"/>
          <w:szCs w:val="24"/>
        </w:rPr>
        <w:t>das</w:t>
      </w:r>
      <w:r w:rsidRPr="00DB7CE1">
        <w:rPr>
          <w:spacing w:val="-3"/>
          <w:sz w:val="24"/>
          <w:szCs w:val="24"/>
        </w:rPr>
        <w:t xml:space="preserve"> </w:t>
      </w:r>
      <w:r w:rsidRPr="00DB7CE1">
        <w:rPr>
          <w:sz w:val="24"/>
          <w:szCs w:val="24"/>
        </w:rPr>
        <w:t>obrigações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avençadas;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2"/>
          <w:numId w:val="14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Decretação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ou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instauração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insolvência</w:t>
      </w:r>
      <w:r w:rsidRPr="00DB7CE1">
        <w:rPr>
          <w:spacing w:val="-3"/>
          <w:sz w:val="24"/>
          <w:szCs w:val="24"/>
        </w:rPr>
        <w:t xml:space="preserve"> </w:t>
      </w:r>
      <w:r w:rsidRPr="00DB7CE1">
        <w:rPr>
          <w:sz w:val="24"/>
          <w:szCs w:val="24"/>
        </w:rPr>
        <w:t>civil;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E326CE" w:rsidRDefault="006C6007" w:rsidP="00E326CE">
      <w:pPr>
        <w:pStyle w:val="PargrafodaLista"/>
        <w:numPr>
          <w:ilvl w:val="2"/>
          <w:numId w:val="15"/>
        </w:numPr>
        <w:tabs>
          <w:tab w:val="left" w:pos="567"/>
        </w:tabs>
        <w:spacing w:before="96"/>
        <w:ind w:left="0" w:right="0" w:firstLine="0"/>
        <w:rPr>
          <w:sz w:val="24"/>
          <w:szCs w:val="24"/>
        </w:rPr>
      </w:pPr>
      <w:r w:rsidRPr="00E326CE">
        <w:rPr>
          <w:sz w:val="24"/>
          <w:szCs w:val="24"/>
        </w:rPr>
        <w:t>Ocorrência de caso fortuito ou força maior, regularmente comprovada, impeditiva da</w:t>
      </w:r>
      <w:r w:rsidRPr="00E326CE">
        <w:rPr>
          <w:spacing w:val="1"/>
          <w:sz w:val="24"/>
          <w:szCs w:val="24"/>
        </w:rPr>
        <w:t xml:space="preserve"> </w:t>
      </w:r>
      <w:r w:rsidRPr="00E326CE">
        <w:rPr>
          <w:sz w:val="24"/>
          <w:szCs w:val="24"/>
        </w:rPr>
        <w:t>execução</w:t>
      </w:r>
      <w:r w:rsidRPr="00E326CE">
        <w:rPr>
          <w:spacing w:val="-1"/>
          <w:sz w:val="24"/>
          <w:szCs w:val="24"/>
        </w:rPr>
        <w:t xml:space="preserve"> </w:t>
      </w:r>
      <w:r w:rsidRPr="00E326CE">
        <w:rPr>
          <w:sz w:val="24"/>
          <w:szCs w:val="24"/>
        </w:rPr>
        <w:t>do Contrato;</w:t>
      </w:r>
    </w:p>
    <w:p w:rsidR="00E326CE" w:rsidRPr="00E326CE" w:rsidRDefault="00E326CE" w:rsidP="00E326CE">
      <w:pPr>
        <w:tabs>
          <w:tab w:val="left" w:pos="567"/>
        </w:tabs>
        <w:spacing w:before="96"/>
        <w:rPr>
          <w:sz w:val="24"/>
          <w:szCs w:val="24"/>
        </w:rPr>
      </w:pPr>
    </w:p>
    <w:p w:rsidR="007106BE" w:rsidRPr="00E326CE" w:rsidRDefault="006C6007" w:rsidP="00E326CE">
      <w:pPr>
        <w:pStyle w:val="PargrafodaLista"/>
        <w:numPr>
          <w:ilvl w:val="2"/>
          <w:numId w:val="15"/>
        </w:numPr>
        <w:tabs>
          <w:tab w:val="left" w:pos="567"/>
        </w:tabs>
        <w:spacing w:before="96"/>
        <w:ind w:left="0" w:right="0" w:firstLine="0"/>
        <w:rPr>
          <w:sz w:val="24"/>
          <w:szCs w:val="24"/>
        </w:rPr>
      </w:pPr>
      <w:r w:rsidRPr="00E326CE">
        <w:rPr>
          <w:sz w:val="24"/>
          <w:szCs w:val="24"/>
        </w:rPr>
        <w:t xml:space="preserve">Livre iniciativa de qualquer das </w:t>
      </w:r>
      <w:r w:rsidRPr="00E326CE">
        <w:rPr>
          <w:b/>
          <w:bCs/>
          <w:sz w:val="24"/>
          <w:szCs w:val="24"/>
        </w:rPr>
        <w:t>PARTES</w:t>
      </w:r>
      <w:r w:rsidRPr="00E326CE">
        <w:rPr>
          <w:sz w:val="24"/>
          <w:szCs w:val="24"/>
        </w:rPr>
        <w:t>, sem ônus nem penalidades, desde que haja</w:t>
      </w:r>
      <w:r w:rsidRPr="00E326CE">
        <w:rPr>
          <w:spacing w:val="1"/>
          <w:sz w:val="24"/>
          <w:szCs w:val="24"/>
        </w:rPr>
        <w:t xml:space="preserve"> </w:t>
      </w:r>
      <w:r w:rsidRPr="00E326CE">
        <w:rPr>
          <w:sz w:val="24"/>
          <w:szCs w:val="24"/>
        </w:rPr>
        <w:t xml:space="preserve">comunicação prévia e expressa à </w:t>
      </w:r>
      <w:r w:rsidRPr="00E326CE">
        <w:rPr>
          <w:b/>
          <w:bCs/>
          <w:sz w:val="24"/>
          <w:szCs w:val="24"/>
        </w:rPr>
        <w:t xml:space="preserve">PARTE </w:t>
      </w:r>
      <w:r w:rsidRPr="00E326CE">
        <w:rPr>
          <w:sz w:val="24"/>
          <w:szCs w:val="24"/>
        </w:rPr>
        <w:t>Contrária com antecedência mínima de 30 (trinta) dias</w:t>
      </w:r>
      <w:r w:rsidRPr="00E326CE">
        <w:rPr>
          <w:spacing w:val="1"/>
          <w:sz w:val="24"/>
          <w:szCs w:val="24"/>
        </w:rPr>
        <w:t xml:space="preserve"> </w:t>
      </w:r>
      <w:r w:rsidRPr="00E326CE">
        <w:rPr>
          <w:sz w:val="24"/>
          <w:szCs w:val="24"/>
        </w:rPr>
        <w:t>corridos</w:t>
      </w:r>
      <w:r w:rsidRPr="00E326CE">
        <w:rPr>
          <w:spacing w:val="1"/>
          <w:sz w:val="24"/>
          <w:szCs w:val="24"/>
        </w:rPr>
        <w:t xml:space="preserve"> </w:t>
      </w:r>
      <w:r w:rsidRPr="00E326CE">
        <w:rPr>
          <w:sz w:val="24"/>
          <w:szCs w:val="24"/>
        </w:rPr>
        <w:t>da</w:t>
      </w:r>
      <w:r w:rsidRPr="00E326CE">
        <w:rPr>
          <w:spacing w:val="1"/>
          <w:sz w:val="24"/>
          <w:szCs w:val="24"/>
        </w:rPr>
        <w:t xml:space="preserve"> </w:t>
      </w:r>
      <w:r w:rsidRPr="00E326CE">
        <w:rPr>
          <w:sz w:val="24"/>
          <w:szCs w:val="24"/>
        </w:rPr>
        <w:t>data</w:t>
      </w:r>
      <w:r w:rsidRPr="00E326CE">
        <w:rPr>
          <w:spacing w:val="1"/>
          <w:sz w:val="24"/>
          <w:szCs w:val="24"/>
        </w:rPr>
        <w:t xml:space="preserve"> </w:t>
      </w:r>
      <w:r w:rsidRPr="00E326CE">
        <w:rPr>
          <w:sz w:val="24"/>
          <w:szCs w:val="24"/>
        </w:rPr>
        <w:t>pretendida</w:t>
      </w:r>
      <w:r w:rsidRPr="00E326CE">
        <w:rPr>
          <w:spacing w:val="1"/>
          <w:sz w:val="24"/>
          <w:szCs w:val="24"/>
        </w:rPr>
        <w:t xml:space="preserve"> </w:t>
      </w:r>
      <w:r w:rsidRPr="00E326CE">
        <w:rPr>
          <w:sz w:val="24"/>
          <w:szCs w:val="24"/>
        </w:rPr>
        <w:t>para</w:t>
      </w:r>
      <w:r w:rsidRPr="00E326CE">
        <w:rPr>
          <w:spacing w:val="1"/>
          <w:sz w:val="24"/>
          <w:szCs w:val="24"/>
        </w:rPr>
        <w:t xml:space="preserve"> </w:t>
      </w:r>
      <w:r w:rsidRPr="00E326CE">
        <w:rPr>
          <w:sz w:val="24"/>
          <w:szCs w:val="24"/>
        </w:rPr>
        <w:t>seu</w:t>
      </w:r>
      <w:r w:rsidRPr="00E326CE">
        <w:rPr>
          <w:spacing w:val="1"/>
          <w:sz w:val="24"/>
          <w:szCs w:val="24"/>
        </w:rPr>
        <w:t xml:space="preserve"> </w:t>
      </w:r>
      <w:r w:rsidRPr="00E326CE">
        <w:rPr>
          <w:sz w:val="24"/>
          <w:szCs w:val="24"/>
        </w:rPr>
        <w:t>término,</w:t>
      </w:r>
      <w:r w:rsidRPr="00E326CE">
        <w:rPr>
          <w:spacing w:val="1"/>
          <w:sz w:val="24"/>
          <w:szCs w:val="24"/>
        </w:rPr>
        <w:t xml:space="preserve"> </w:t>
      </w:r>
      <w:r w:rsidRPr="00E326CE">
        <w:rPr>
          <w:sz w:val="24"/>
          <w:szCs w:val="24"/>
        </w:rPr>
        <w:t>respeitados,</w:t>
      </w:r>
      <w:r w:rsidRPr="00E326CE">
        <w:rPr>
          <w:spacing w:val="1"/>
          <w:sz w:val="24"/>
          <w:szCs w:val="24"/>
        </w:rPr>
        <w:t xml:space="preserve"> </w:t>
      </w:r>
      <w:r w:rsidRPr="00E326CE">
        <w:rPr>
          <w:sz w:val="24"/>
          <w:szCs w:val="24"/>
        </w:rPr>
        <w:t>porém,</w:t>
      </w:r>
      <w:r w:rsidRPr="00E326CE">
        <w:rPr>
          <w:spacing w:val="1"/>
          <w:sz w:val="24"/>
          <w:szCs w:val="24"/>
        </w:rPr>
        <w:t xml:space="preserve"> </w:t>
      </w:r>
      <w:r w:rsidRPr="00E326CE">
        <w:rPr>
          <w:sz w:val="24"/>
          <w:szCs w:val="24"/>
        </w:rPr>
        <w:t>os</w:t>
      </w:r>
      <w:r w:rsidRPr="00E326CE">
        <w:rPr>
          <w:spacing w:val="60"/>
          <w:sz w:val="24"/>
          <w:szCs w:val="24"/>
        </w:rPr>
        <w:t xml:space="preserve"> </w:t>
      </w:r>
      <w:r w:rsidRPr="00E326CE">
        <w:rPr>
          <w:sz w:val="24"/>
          <w:szCs w:val="24"/>
        </w:rPr>
        <w:t>compromissos</w:t>
      </w:r>
      <w:r w:rsidRPr="00E326CE">
        <w:rPr>
          <w:spacing w:val="1"/>
          <w:sz w:val="24"/>
          <w:szCs w:val="24"/>
        </w:rPr>
        <w:t xml:space="preserve"> </w:t>
      </w:r>
      <w:r w:rsidRPr="00E326CE">
        <w:rPr>
          <w:sz w:val="24"/>
          <w:szCs w:val="24"/>
        </w:rPr>
        <w:t>porventura assumidos dentro do escopo deste</w:t>
      </w:r>
      <w:r w:rsidRPr="00E326CE">
        <w:rPr>
          <w:spacing w:val="-2"/>
          <w:sz w:val="24"/>
          <w:szCs w:val="24"/>
        </w:rPr>
        <w:t xml:space="preserve"> </w:t>
      </w:r>
      <w:r w:rsidRPr="00E326CE">
        <w:rPr>
          <w:sz w:val="24"/>
          <w:szCs w:val="24"/>
        </w:rPr>
        <w:t>instrumento.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907D4F">
      <w:pPr>
        <w:pStyle w:val="PargrafodaLista"/>
        <w:numPr>
          <w:ilvl w:val="1"/>
          <w:numId w:val="14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No caso de ser efetivada a rescisão contratual por culpa da </w:t>
      </w:r>
      <w:r w:rsidRPr="00DB7CE1">
        <w:rPr>
          <w:b/>
          <w:bCs/>
          <w:sz w:val="24"/>
          <w:szCs w:val="24"/>
        </w:rPr>
        <w:t xml:space="preserve">UFOP </w:t>
      </w:r>
      <w:r w:rsidRPr="00DB7CE1">
        <w:rPr>
          <w:sz w:val="24"/>
          <w:szCs w:val="24"/>
        </w:rPr>
        <w:t>ou</w:t>
      </w:r>
      <w:r w:rsidRPr="00DB7CE1">
        <w:rPr>
          <w:sz w:val="24"/>
          <w:szCs w:val="24"/>
          <w:lang w:val="pt-BR"/>
        </w:rPr>
        <w:t xml:space="preserve"> da</w:t>
      </w:r>
      <w:r w:rsidRPr="00DB7CE1">
        <w:rPr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  <w:lang w:val="pt-BR"/>
        </w:rPr>
        <w:t>FUNDAÇÃO</w:t>
      </w:r>
      <w:r w:rsidRPr="00DB7CE1">
        <w:rPr>
          <w:sz w:val="24"/>
          <w:szCs w:val="24"/>
        </w:rPr>
        <w:t>, pela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ocorrência de uma das hipóteses mencionadas no</w:t>
      </w:r>
      <w:r w:rsidRPr="00DB7CE1">
        <w:rPr>
          <w:spacing w:val="60"/>
          <w:sz w:val="24"/>
          <w:szCs w:val="24"/>
        </w:rPr>
        <w:t xml:space="preserve"> </w:t>
      </w:r>
      <w:r w:rsidRPr="00DB7CE1">
        <w:rPr>
          <w:sz w:val="24"/>
          <w:szCs w:val="24"/>
        </w:rPr>
        <w:t>item anterior, incidirá multa de 10% (dez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por</w:t>
      </w:r>
      <w:r w:rsidRPr="00DB7CE1">
        <w:rPr>
          <w:spacing w:val="21"/>
          <w:sz w:val="24"/>
          <w:szCs w:val="24"/>
        </w:rPr>
        <w:t xml:space="preserve"> </w:t>
      </w:r>
      <w:r w:rsidRPr="00DB7CE1">
        <w:rPr>
          <w:sz w:val="24"/>
          <w:szCs w:val="24"/>
        </w:rPr>
        <w:t>cento)</w:t>
      </w:r>
      <w:r w:rsidRPr="00DB7CE1">
        <w:rPr>
          <w:spacing w:val="22"/>
          <w:sz w:val="24"/>
          <w:szCs w:val="24"/>
        </w:rPr>
        <w:t xml:space="preserve"> </w:t>
      </w:r>
      <w:r w:rsidRPr="00DB7CE1">
        <w:rPr>
          <w:sz w:val="24"/>
          <w:szCs w:val="24"/>
        </w:rPr>
        <w:t>sobre</w:t>
      </w:r>
      <w:r w:rsidRPr="00DB7CE1">
        <w:rPr>
          <w:spacing w:val="22"/>
          <w:sz w:val="24"/>
          <w:szCs w:val="24"/>
        </w:rPr>
        <w:t xml:space="preserve"> </w:t>
      </w:r>
      <w:r w:rsidRPr="00DB7CE1">
        <w:rPr>
          <w:sz w:val="24"/>
          <w:szCs w:val="24"/>
        </w:rPr>
        <w:t>o</w:t>
      </w:r>
      <w:r w:rsidRPr="00DB7CE1">
        <w:rPr>
          <w:spacing w:val="23"/>
          <w:sz w:val="24"/>
          <w:szCs w:val="24"/>
        </w:rPr>
        <w:t xml:space="preserve"> </w:t>
      </w:r>
      <w:r w:rsidRPr="00DB7CE1">
        <w:rPr>
          <w:sz w:val="24"/>
          <w:szCs w:val="24"/>
        </w:rPr>
        <w:t>valor</w:t>
      </w:r>
      <w:r w:rsidRPr="00DB7CE1">
        <w:rPr>
          <w:spacing w:val="24"/>
          <w:sz w:val="24"/>
          <w:szCs w:val="24"/>
        </w:rPr>
        <w:t xml:space="preserve"> </w:t>
      </w:r>
      <w:r w:rsidRPr="00DB7CE1">
        <w:rPr>
          <w:sz w:val="24"/>
          <w:szCs w:val="24"/>
        </w:rPr>
        <w:t>não</w:t>
      </w:r>
      <w:r w:rsidRPr="00DB7CE1">
        <w:rPr>
          <w:spacing w:val="23"/>
          <w:sz w:val="24"/>
          <w:szCs w:val="24"/>
        </w:rPr>
        <w:t xml:space="preserve"> </w:t>
      </w:r>
      <w:r w:rsidRPr="00DB7CE1">
        <w:rPr>
          <w:sz w:val="24"/>
          <w:szCs w:val="24"/>
        </w:rPr>
        <w:t>executado</w:t>
      </w:r>
      <w:r w:rsidRPr="00DB7CE1">
        <w:rPr>
          <w:spacing w:val="23"/>
          <w:sz w:val="24"/>
          <w:szCs w:val="24"/>
        </w:rPr>
        <w:t xml:space="preserve"> </w:t>
      </w:r>
      <w:r w:rsidRPr="00DB7CE1">
        <w:rPr>
          <w:sz w:val="24"/>
          <w:szCs w:val="24"/>
        </w:rPr>
        <w:t>do</w:t>
      </w:r>
      <w:r w:rsidRPr="00DB7CE1">
        <w:rPr>
          <w:spacing w:val="23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</w:t>
      </w:r>
      <w:r w:rsidRPr="00DB7CE1">
        <w:rPr>
          <w:spacing w:val="22"/>
          <w:sz w:val="24"/>
          <w:szCs w:val="24"/>
        </w:rPr>
        <w:t xml:space="preserve"> </w:t>
      </w:r>
      <w:r w:rsidRPr="00DB7CE1">
        <w:rPr>
          <w:sz w:val="24"/>
          <w:szCs w:val="24"/>
        </w:rPr>
        <w:t>em</w:t>
      </w:r>
      <w:r w:rsidRPr="00DB7CE1">
        <w:rPr>
          <w:spacing w:val="23"/>
          <w:sz w:val="24"/>
          <w:szCs w:val="24"/>
        </w:rPr>
        <w:t xml:space="preserve"> </w:t>
      </w:r>
      <w:r w:rsidRPr="00DB7CE1">
        <w:rPr>
          <w:sz w:val="24"/>
          <w:szCs w:val="24"/>
        </w:rPr>
        <w:t>favor</w:t>
      </w:r>
      <w:r w:rsidRPr="00DB7CE1">
        <w:rPr>
          <w:spacing w:val="22"/>
          <w:sz w:val="24"/>
          <w:szCs w:val="24"/>
        </w:rPr>
        <w:t xml:space="preserve"> </w:t>
      </w:r>
      <w:r w:rsidRPr="00DB7CE1">
        <w:rPr>
          <w:sz w:val="24"/>
          <w:szCs w:val="24"/>
        </w:rPr>
        <w:t>da</w:t>
      </w:r>
      <w:r w:rsidRPr="00DB7CE1">
        <w:rPr>
          <w:spacing w:val="22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  <w:lang w:val="pt-BR"/>
        </w:rPr>
        <w:t>CONTRATANTE</w:t>
      </w:r>
      <w:r w:rsidRPr="00DB7CE1">
        <w:rPr>
          <w:sz w:val="24"/>
          <w:szCs w:val="24"/>
        </w:rPr>
        <w:t>,</w:t>
      </w:r>
      <w:r w:rsidRPr="00DB7CE1">
        <w:rPr>
          <w:spacing w:val="23"/>
          <w:sz w:val="24"/>
          <w:szCs w:val="24"/>
        </w:rPr>
        <w:t xml:space="preserve"> </w:t>
      </w:r>
      <w:r w:rsidRPr="00DB7CE1">
        <w:rPr>
          <w:sz w:val="24"/>
          <w:szCs w:val="24"/>
        </w:rPr>
        <w:t>sem</w:t>
      </w:r>
      <w:r w:rsidRPr="00DB7CE1">
        <w:rPr>
          <w:spacing w:val="23"/>
          <w:sz w:val="24"/>
          <w:szCs w:val="24"/>
        </w:rPr>
        <w:t xml:space="preserve"> </w:t>
      </w:r>
      <w:r w:rsidRPr="00DB7CE1">
        <w:rPr>
          <w:sz w:val="24"/>
          <w:szCs w:val="24"/>
        </w:rPr>
        <w:t>prejuízo</w:t>
      </w:r>
      <w:r w:rsidR="00E326CE" w:rsidRPr="00DB7CE1">
        <w:rPr>
          <w:sz w:val="24"/>
          <w:szCs w:val="24"/>
        </w:rPr>
        <w:t xml:space="preserve"> </w:t>
      </w:r>
      <w:r w:rsidRPr="00DB7CE1">
        <w:rPr>
          <w:sz w:val="24"/>
          <w:szCs w:val="24"/>
        </w:rPr>
        <w:t>das demais penalidades previstas.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1"/>
          <w:numId w:val="14"/>
        </w:numPr>
        <w:tabs>
          <w:tab w:val="left" w:pos="534"/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No</w:t>
      </w:r>
      <w:r w:rsidRPr="00DB7CE1">
        <w:rPr>
          <w:spacing w:val="10"/>
          <w:sz w:val="24"/>
          <w:szCs w:val="24"/>
        </w:rPr>
        <w:t xml:space="preserve"> </w:t>
      </w:r>
      <w:r w:rsidRPr="00DB7CE1">
        <w:rPr>
          <w:sz w:val="24"/>
          <w:szCs w:val="24"/>
        </w:rPr>
        <w:t>caso</w:t>
      </w:r>
      <w:r w:rsidRPr="00DB7CE1">
        <w:rPr>
          <w:spacing w:val="1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9"/>
          <w:sz w:val="24"/>
          <w:szCs w:val="24"/>
        </w:rPr>
        <w:t xml:space="preserve"> </w:t>
      </w:r>
      <w:r w:rsidRPr="00DB7CE1">
        <w:rPr>
          <w:sz w:val="24"/>
          <w:szCs w:val="24"/>
        </w:rPr>
        <w:t>rescisão</w:t>
      </w:r>
      <w:r w:rsidRPr="00DB7CE1">
        <w:rPr>
          <w:spacing w:val="13"/>
          <w:sz w:val="24"/>
          <w:szCs w:val="24"/>
        </w:rPr>
        <w:t xml:space="preserve"> </w:t>
      </w:r>
      <w:r w:rsidRPr="00DB7CE1">
        <w:rPr>
          <w:sz w:val="24"/>
          <w:szCs w:val="24"/>
        </w:rPr>
        <w:t>antecipada</w:t>
      </w:r>
      <w:r w:rsidRPr="00DB7CE1">
        <w:rPr>
          <w:spacing w:val="9"/>
          <w:sz w:val="24"/>
          <w:szCs w:val="24"/>
        </w:rPr>
        <w:t xml:space="preserve"> </w:t>
      </w:r>
      <w:r w:rsidRPr="00DB7CE1">
        <w:rPr>
          <w:sz w:val="24"/>
          <w:szCs w:val="24"/>
        </w:rPr>
        <w:t>do</w:t>
      </w:r>
      <w:r w:rsidRPr="00DB7CE1">
        <w:rPr>
          <w:spacing w:val="11"/>
          <w:sz w:val="24"/>
          <w:szCs w:val="24"/>
        </w:rPr>
        <w:t xml:space="preserve"> </w:t>
      </w:r>
      <w:r w:rsidRPr="00DB7CE1">
        <w:rPr>
          <w:sz w:val="24"/>
          <w:szCs w:val="24"/>
        </w:rPr>
        <w:t>presente</w:t>
      </w:r>
      <w:r w:rsidRPr="00DB7CE1">
        <w:rPr>
          <w:spacing w:val="10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Contrato,</w:t>
      </w:r>
      <w:r w:rsidRPr="00DB7CE1">
        <w:rPr>
          <w:spacing w:val="10"/>
          <w:sz w:val="24"/>
          <w:szCs w:val="24"/>
        </w:rPr>
        <w:t xml:space="preserve"> </w:t>
      </w:r>
      <w:r w:rsidRPr="00DB7CE1">
        <w:rPr>
          <w:sz w:val="24"/>
          <w:szCs w:val="24"/>
        </w:rPr>
        <w:t>fica</w:t>
      </w:r>
      <w:r w:rsidRPr="00DB7CE1">
        <w:rPr>
          <w:spacing w:val="12"/>
          <w:sz w:val="24"/>
          <w:szCs w:val="24"/>
        </w:rPr>
        <w:t xml:space="preserve"> </w:t>
      </w:r>
      <w:r w:rsidR="00E326CE" w:rsidRPr="00DB7CE1">
        <w:rPr>
          <w:sz w:val="24"/>
          <w:szCs w:val="24"/>
        </w:rPr>
        <w:t>garantido</w:t>
      </w:r>
      <w:r w:rsidRPr="00DB7CE1">
        <w:rPr>
          <w:spacing w:val="9"/>
          <w:sz w:val="24"/>
          <w:szCs w:val="24"/>
        </w:rPr>
        <w:t xml:space="preserve"> </w:t>
      </w:r>
      <w:r w:rsidRPr="00DB7CE1">
        <w:rPr>
          <w:sz w:val="24"/>
          <w:szCs w:val="24"/>
        </w:rPr>
        <w:t>à</w:t>
      </w:r>
      <w:r w:rsidRPr="00DB7CE1">
        <w:rPr>
          <w:spacing w:val="12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</w:rPr>
        <w:t>UFOP</w:t>
      </w:r>
      <w:r w:rsidRPr="00DB7CE1">
        <w:rPr>
          <w:b/>
          <w:bCs/>
          <w:spacing w:val="12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1"/>
          <w:sz w:val="24"/>
          <w:szCs w:val="24"/>
        </w:rPr>
        <w:t xml:space="preserve"> </w:t>
      </w:r>
      <w:r w:rsidRPr="00DB7CE1">
        <w:rPr>
          <w:spacing w:val="11"/>
          <w:sz w:val="24"/>
          <w:szCs w:val="24"/>
          <w:lang w:val="pt-BR"/>
        </w:rPr>
        <w:t xml:space="preserve">à </w:t>
      </w:r>
      <w:r w:rsidRPr="00DB7CE1">
        <w:rPr>
          <w:b/>
          <w:bCs/>
          <w:sz w:val="24"/>
          <w:szCs w:val="24"/>
          <w:lang w:val="pt-BR"/>
        </w:rPr>
        <w:t xml:space="preserve">FUNDAÇÃO </w:t>
      </w:r>
      <w:r w:rsidRPr="00DB7CE1">
        <w:rPr>
          <w:sz w:val="24"/>
          <w:szCs w:val="24"/>
        </w:rPr>
        <w:t>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ressarcimento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eventuais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custos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incorridos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ainda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não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recebidos,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devidamente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comprovados.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Default="006C6007" w:rsidP="00E326CE">
      <w:pPr>
        <w:pStyle w:val="PargrafodaLista"/>
        <w:numPr>
          <w:ilvl w:val="1"/>
          <w:numId w:val="14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Em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qualquer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hipótese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encerramento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caberá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à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  <w:lang w:val="pt-BR"/>
        </w:rPr>
        <w:t xml:space="preserve">FUNDAÇÃO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à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</w:rPr>
        <w:t>UFOP</w:t>
      </w:r>
      <w:r w:rsidRPr="00DB7CE1">
        <w:rPr>
          <w:b/>
          <w:bCs/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entregarem à </w:t>
      </w:r>
      <w:r w:rsidRPr="00DB7CE1">
        <w:rPr>
          <w:b/>
          <w:bCs/>
          <w:sz w:val="24"/>
          <w:szCs w:val="24"/>
          <w:lang w:val="pt-BR"/>
        </w:rPr>
        <w:t xml:space="preserve">CONTRATANTE </w:t>
      </w:r>
      <w:r w:rsidRPr="00DB7CE1">
        <w:rPr>
          <w:sz w:val="24"/>
          <w:szCs w:val="24"/>
        </w:rPr>
        <w:t>todos os resultados dos serviços já desenvolvidos até a data da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rescisão,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mediante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medição, aceite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pacing w:val="-1"/>
          <w:sz w:val="24"/>
          <w:szCs w:val="24"/>
          <w:lang w:val="pt-BR"/>
        </w:rPr>
        <w:t xml:space="preserve">devido </w:t>
      </w:r>
      <w:r w:rsidRPr="00DB7CE1">
        <w:rPr>
          <w:sz w:val="24"/>
          <w:szCs w:val="24"/>
        </w:rPr>
        <w:t>pagamento</w:t>
      </w:r>
      <w:r w:rsidRPr="00DB7CE1">
        <w:rPr>
          <w:spacing w:val="2"/>
          <w:sz w:val="24"/>
          <w:szCs w:val="24"/>
        </w:rPr>
        <w:t xml:space="preserve"> </w:t>
      </w:r>
      <w:r w:rsidRPr="00DB7CE1">
        <w:rPr>
          <w:sz w:val="24"/>
          <w:szCs w:val="24"/>
          <w:lang w:val="pt-BR"/>
        </w:rPr>
        <w:t xml:space="preserve">pelos </w:t>
      </w:r>
      <w:r w:rsidRPr="00DB7CE1">
        <w:rPr>
          <w:sz w:val="24"/>
          <w:szCs w:val="24"/>
        </w:rPr>
        <w:t>serviços remanescentes</w:t>
      </w:r>
      <w:r w:rsidRPr="00DB7CE1">
        <w:rPr>
          <w:sz w:val="24"/>
          <w:szCs w:val="24"/>
          <w:lang w:val="pt-BR"/>
        </w:rPr>
        <w:t xml:space="preserve"> entregues</w:t>
      </w:r>
      <w:r w:rsidRPr="00DB7CE1">
        <w:rPr>
          <w:sz w:val="24"/>
          <w:szCs w:val="24"/>
        </w:rPr>
        <w:t>.</w:t>
      </w:r>
    </w:p>
    <w:p w:rsidR="00E326CE" w:rsidRPr="00E326CE" w:rsidRDefault="00E326CE" w:rsidP="00E326CE">
      <w:pPr>
        <w:tabs>
          <w:tab w:val="left" w:pos="567"/>
        </w:tabs>
        <w:rPr>
          <w:sz w:val="24"/>
          <w:szCs w:val="24"/>
        </w:rPr>
      </w:pPr>
    </w:p>
    <w:p w:rsidR="007106BE" w:rsidRPr="00DB7CE1" w:rsidRDefault="006C6007" w:rsidP="00E326CE">
      <w:pPr>
        <w:pStyle w:val="Ttulo1"/>
        <w:tabs>
          <w:tab w:val="left" w:pos="567"/>
        </w:tabs>
        <w:spacing w:before="163"/>
        <w:ind w:left="0"/>
      </w:pPr>
      <w:r w:rsidRPr="00DB7CE1">
        <w:t>CLÁUSULA</w:t>
      </w:r>
      <w:r w:rsidRPr="00DB7CE1">
        <w:rPr>
          <w:spacing w:val="-3"/>
        </w:rPr>
        <w:t xml:space="preserve"> </w:t>
      </w:r>
      <w:r w:rsidRPr="00DB7CE1">
        <w:t>NONA</w:t>
      </w:r>
      <w:r w:rsidRPr="00DB7CE1">
        <w:rPr>
          <w:spacing w:val="-3"/>
        </w:rPr>
        <w:t xml:space="preserve"> </w:t>
      </w:r>
      <w:r w:rsidRPr="00DB7CE1">
        <w:t>–</w:t>
      </w:r>
      <w:r w:rsidRPr="00DB7CE1">
        <w:rPr>
          <w:spacing w:val="-1"/>
        </w:rPr>
        <w:t xml:space="preserve"> </w:t>
      </w:r>
      <w:r w:rsidRPr="00DB7CE1">
        <w:t>DA</w:t>
      </w:r>
      <w:r w:rsidRPr="00DB7CE1">
        <w:rPr>
          <w:spacing w:val="-3"/>
        </w:rPr>
        <w:t xml:space="preserve"> </w:t>
      </w:r>
      <w:r w:rsidRPr="00DB7CE1">
        <w:t>VIGÊNCIA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5"/>
        <w:rPr>
          <w:b/>
        </w:rPr>
      </w:pPr>
    </w:p>
    <w:p w:rsidR="007106BE" w:rsidRPr="00DB7CE1" w:rsidRDefault="006C6007" w:rsidP="00E326CE">
      <w:pPr>
        <w:pStyle w:val="PargrafodaLista"/>
        <w:numPr>
          <w:ilvl w:val="1"/>
          <w:numId w:val="16"/>
        </w:numPr>
        <w:tabs>
          <w:tab w:val="left" w:pos="534"/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O presente Contrato vigorará por </w:t>
      </w:r>
      <w:r w:rsidRPr="00DB7CE1">
        <w:rPr>
          <w:b/>
          <w:bCs/>
          <w:sz w:val="24"/>
          <w:szCs w:val="24"/>
        </w:rPr>
        <w:t>12 (doze) meses</w:t>
      </w:r>
      <w:r w:rsidRPr="00DB7CE1">
        <w:rPr>
          <w:sz w:val="24"/>
          <w:szCs w:val="24"/>
        </w:rPr>
        <w:t>, contados a partir da data da assinatura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deste instrumento, podendo ser prorrogado, no interesse das </w:t>
      </w:r>
      <w:r w:rsidRPr="00DB7CE1">
        <w:rPr>
          <w:b/>
          <w:bCs/>
          <w:sz w:val="24"/>
          <w:szCs w:val="24"/>
        </w:rPr>
        <w:t>PARTES</w:t>
      </w:r>
      <w:r w:rsidRPr="00DB7CE1">
        <w:rPr>
          <w:sz w:val="24"/>
          <w:szCs w:val="24"/>
        </w:rPr>
        <w:t>, mediante a celebração 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Termo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Aditivo.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2"/>
          <w:numId w:val="16"/>
        </w:numPr>
        <w:tabs>
          <w:tab w:val="left" w:pos="567"/>
          <w:tab w:val="left" w:pos="83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vigência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abarca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execução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integral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Serviços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Técnicos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Especializados</w:t>
      </w:r>
      <w:r w:rsidRPr="00DB7CE1">
        <w:rPr>
          <w:spacing w:val="-1"/>
          <w:sz w:val="24"/>
          <w:szCs w:val="24"/>
          <w:lang w:val="pt-BR"/>
        </w:rPr>
        <w:t>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1"/>
          <w:numId w:val="16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O término contratual por decurso do prazo, pela conclusão dos serviços ou mediante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resilição contratual não importará na ineficácia das Cláusulas de Foro e Sigilo que restarão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vigentes pelos prazos nela estabelecidos ou, à sua falta, pelos prazos prescricionais legalmente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previstos.</w:t>
      </w:r>
    </w:p>
    <w:p w:rsidR="007106BE" w:rsidRPr="00DB7CE1" w:rsidRDefault="007106BE" w:rsidP="00E326CE">
      <w:pPr>
        <w:pStyle w:val="Corpodetexto"/>
        <w:tabs>
          <w:tab w:val="left" w:pos="567"/>
        </w:tabs>
      </w:pPr>
    </w:p>
    <w:p w:rsidR="007106BE" w:rsidRPr="00DB7CE1" w:rsidRDefault="006C6007" w:rsidP="00E326CE">
      <w:pPr>
        <w:pStyle w:val="Ttulo1"/>
        <w:tabs>
          <w:tab w:val="left" w:pos="567"/>
        </w:tabs>
        <w:spacing w:before="161"/>
        <w:ind w:left="0"/>
      </w:pPr>
      <w:r w:rsidRPr="00DB7CE1">
        <w:t>CLÁUSULA</w:t>
      </w:r>
      <w:r w:rsidRPr="00DB7CE1">
        <w:rPr>
          <w:spacing w:val="16"/>
        </w:rPr>
        <w:t xml:space="preserve"> </w:t>
      </w:r>
      <w:r w:rsidRPr="00DB7CE1">
        <w:t>DÉCIMA</w:t>
      </w:r>
      <w:r w:rsidRPr="00DB7CE1">
        <w:rPr>
          <w:spacing w:val="19"/>
        </w:rPr>
        <w:t xml:space="preserve"> </w:t>
      </w:r>
      <w:r w:rsidRPr="00DB7CE1">
        <w:t>–</w:t>
      </w:r>
      <w:r w:rsidRPr="00DB7CE1">
        <w:rPr>
          <w:spacing w:val="17"/>
        </w:rPr>
        <w:t xml:space="preserve"> </w:t>
      </w:r>
      <w:r w:rsidRPr="00DB7CE1">
        <w:t>DAS</w:t>
      </w:r>
      <w:r w:rsidRPr="00DB7CE1">
        <w:rPr>
          <w:spacing w:val="19"/>
        </w:rPr>
        <w:t xml:space="preserve"> </w:t>
      </w:r>
      <w:r w:rsidRPr="00DB7CE1">
        <w:t>LEIS</w:t>
      </w:r>
      <w:r w:rsidRPr="00DB7CE1">
        <w:rPr>
          <w:spacing w:val="18"/>
        </w:rPr>
        <w:t xml:space="preserve"> </w:t>
      </w:r>
      <w:r w:rsidRPr="00DB7CE1">
        <w:t>ANTISSUBORNO E</w:t>
      </w:r>
      <w:r w:rsidR="006414B0" w:rsidRPr="00DB7CE1">
        <w:t xml:space="preserve"> </w:t>
      </w:r>
      <w:r w:rsidRPr="00DB7CE1">
        <w:t>ANTICORRUPÇÃO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5"/>
        <w:rPr>
          <w:b/>
        </w:rPr>
      </w:pPr>
    </w:p>
    <w:p w:rsidR="007106BE" w:rsidRPr="00DB7CE1" w:rsidRDefault="006C6007" w:rsidP="00E326CE">
      <w:pPr>
        <w:pStyle w:val="PargrafodaLista"/>
        <w:numPr>
          <w:ilvl w:val="1"/>
          <w:numId w:val="17"/>
        </w:numPr>
        <w:tabs>
          <w:tab w:val="left" w:pos="567"/>
          <w:tab w:val="left" w:pos="762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Em relação às atividades a serem realizadas sob este Contrato, cada </w:t>
      </w:r>
      <w:r w:rsidRPr="00DB7CE1">
        <w:rPr>
          <w:b/>
          <w:bCs/>
          <w:sz w:val="24"/>
          <w:szCs w:val="24"/>
        </w:rPr>
        <w:t xml:space="preserve">PARTE </w:t>
      </w:r>
      <w:r w:rsidRPr="00DB7CE1">
        <w:rPr>
          <w:sz w:val="24"/>
          <w:szCs w:val="24"/>
        </w:rPr>
        <w:t>deverá, às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lastRenderedPageBreak/>
        <w:t>suas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próprias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custas,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cumprir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todas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Leis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Aplicáveis,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deverá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assegurar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seus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representantes, diretores, empregados e quaisquer terceiros envolvidos ou instruídos a agir em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relação a este Contrato (as "Pessoas Relevantes") estão cientes e cumprem todas as leis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antissuborno e corrupção aplicáveis a este acordo ("Leis Antissuborno"), incluindo a Lei nº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12.846/2013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alterações;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Decreto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nº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8.420/2015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alterações;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quaisquer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outras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leis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antissuborno que se aplicam na jurisdição em que cada </w:t>
      </w:r>
      <w:r w:rsidRPr="00DB7CE1">
        <w:rPr>
          <w:b/>
          <w:bCs/>
          <w:sz w:val="24"/>
          <w:szCs w:val="24"/>
        </w:rPr>
        <w:t xml:space="preserve">PARTE </w:t>
      </w:r>
      <w:r w:rsidRPr="00DB7CE1">
        <w:rPr>
          <w:sz w:val="24"/>
          <w:szCs w:val="24"/>
        </w:rPr>
        <w:t>está localizada, bem como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quaisquer condições vinculantes em quaisquer licenças, registros, autorizações e aprovações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aplicáveis.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1"/>
          <w:numId w:val="17"/>
        </w:numPr>
        <w:tabs>
          <w:tab w:val="left" w:pos="567"/>
          <w:tab w:val="left" w:pos="868"/>
        </w:tabs>
        <w:spacing w:before="96"/>
        <w:ind w:left="0" w:right="0" w:firstLine="0"/>
        <w:rPr>
          <w:sz w:val="24"/>
          <w:szCs w:val="24"/>
        </w:rPr>
      </w:pPr>
      <w:r w:rsidRPr="006414B0">
        <w:rPr>
          <w:sz w:val="24"/>
          <w:szCs w:val="24"/>
        </w:rPr>
        <w:t>As</w:t>
      </w:r>
      <w:r w:rsidRPr="006414B0">
        <w:rPr>
          <w:spacing w:val="19"/>
          <w:sz w:val="24"/>
          <w:szCs w:val="24"/>
        </w:rPr>
        <w:t xml:space="preserve"> </w:t>
      </w:r>
      <w:r w:rsidRPr="006414B0">
        <w:rPr>
          <w:b/>
          <w:bCs/>
          <w:sz w:val="24"/>
          <w:szCs w:val="24"/>
        </w:rPr>
        <w:t>PARTES</w:t>
      </w:r>
      <w:r w:rsidRPr="006414B0">
        <w:rPr>
          <w:b/>
          <w:bCs/>
          <w:spacing w:val="78"/>
          <w:sz w:val="24"/>
          <w:szCs w:val="24"/>
        </w:rPr>
        <w:t xml:space="preserve"> </w:t>
      </w:r>
      <w:r w:rsidRPr="006414B0">
        <w:rPr>
          <w:sz w:val="24"/>
          <w:szCs w:val="24"/>
        </w:rPr>
        <w:t>deverão</w:t>
      </w:r>
      <w:r w:rsidRPr="006414B0">
        <w:rPr>
          <w:spacing w:val="78"/>
          <w:sz w:val="24"/>
          <w:szCs w:val="24"/>
        </w:rPr>
        <w:t xml:space="preserve"> </w:t>
      </w:r>
      <w:r w:rsidRPr="006414B0">
        <w:rPr>
          <w:sz w:val="24"/>
          <w:szCs w:val="24"/>
        </w:rPr>
        <w:t>providenciar</w:t>
      </w:r>
      <w:r w:rsidRPr="006414B0">
        <w:rPr>
          <w:spacing w:val="76"/>
          <w:sz w:val="24"/>
          <w:szCs w:val="24"/>
        </w:rPr>
        <w:t xml:space="preserve"> </w:t>
      </w:r>
      <w:r w:rsidRPr="006414B0">
        <w:rPr>
          <w:sz w:val="24"/>
          <w:szCs w:val="24"/>
        </w:rPr>
        <w:t>para</w:t>
      </w:r>
      <w:r w:rsidRPr="006414B0">
        <w:rPr>
          <w:spacing w:val="79"/>
          <w:sz w:val="24"/>
          <w:szCs w:val="24"/>
        </w:rPr>
        <w:t xml:space="preserve"> </w:t>
      </w:r>
      <w:r w:rsidRPr="006414B0">
        <w:rPr>
          <w:sz w:val="24"/>
          <w:szCs w:val="24"/>
        </w:rPr>
        <w:t>que</w:t>
      </w:r>
      <w:r w:rsidRPr="006414B0">
        <w:rPr>
          <w:spacing w:val="77"/>
          <w:sz w:val="24"/>
          <w:szCs w:val="24"/>
        </w:rPr>
        <w:t xml:space="preserve"> </w:t>
      </w:r>
      <w:r w:rsidRPr="006414B0">
        <w:rPr>
          <w:sz w:val="24"/>
          <w:szCs w:val="24"/>
        </w:rPr>
        <w:t>as</w:t>
      </w:r>
      <w:r w:rsidRPr="006414B0">
        <w:rPr>
          <w:spacing w:val="79"/>
          <w:sz w:val="24"/>
          <w:szCs w:val="24"/>
        </w:rPr>
        <w:t xml:space="preserve"> </w:t>
      </w:r>
      <w:r w:rsidRPr="006414B0">
        <w:rPr>
          <w:sz w:val="24"/>
          <w:szCs w:val="24"/>
        </w:rPr>
        <w:t>Pessoas</w:t>
      </w:r>
      <w:r w:rsidRPr="006414B0">
        <w:rPr>
          <w:spacing w:val="78"/>
          <w:sz w:val="24"/>
          <w:szCs w:val="24"/>
        </w:rPr>
        <w:t xml:space="preserve"> </w:t>
      </w:r>
      <w:r w:rsidRPr="006414B0">
        <w:rPr>
          <w:sz w:val="24"/>
          <w:szCs w:val="24"/>
        </w:rPr>
        <w:t>Relevantes</w:t>
      </w:r>
      <w:r w:rsidRPr="006414B0">
        <w:rPr>
          <w:spacing w:val="78"/>
          <w:sz w:val="24"/>
          <w:szCs w:val="24"/>
        </w:rPr>
        <w:t xml:space="preserve"> </w:t>
      </w:r>
      <w:r w:rsidRPr="006414B0">
        <w:rPr>
          <w:sz w:val="24"/>
          <w:szCs w:val="24"/>
        </w:rPr>
        <w:t>não</w:t>
      </w:r>
      <w:r w:rsidRPr="006414B0">
        <w:rPr>
          <w:spacing w:val="79"/>
          <w:sz w:val="24"/>
          <w:szCs w:val="24"/>
        </w:rPr>
        <w:t xml:space="preserve"> </w:t>
      </w:r>
      <w:r w:rsidRPr="006414B0">
        <w:rPr>
          <w:sz w:val="24"/>
          <w:szCs w:val="24"/>
        </w:rPr>
        <w:t>tomem</w:t>
      </w:r>
      <w:r w:rsidR="006414B0">
        <w:rPr>
          <w:sz w:val="24"/>
          <w:szCs w:val="24"/>
        </w:rPr>
        <w:t xml:space="preserve"> </w:t>
      </w:r>
      <w:r w:rsidRPr="00DB7CE1">
        <w:rPr>
          <w:sz w:val="24"/>
          <w:szCs w:val="24"/>
        </w:rPr>
        <w:t>quaisquer</w:t>
      </w:r>
      <w:r w:rsidRPr="006414B0">
        <w:rPr>
          <w:spacing w:val="7"/>
          <w:sz w:val="24"/>
          <w:szCs w:val="24"/>
        </w:rPr>
        <w:t xml:space="preserve"> </w:t>
      </w:r>
      <w:r w:rsidRPr="00DB7CE1">
        <w:rPr>
          <w:sz w:val="24"/>
          <w:szCs w:val="24"/>
        </w:rPr>
        <w:t>ações</w:t>
      </w:r>
      <w:r w:rsidRPr="006414B0">
        <w:rPr>
          <w:spacing w:val="8"/>
          <w:sz w:val="24"/>
          <w:szCs w:val="24"/>
        </w:rPr>
        <w:t xml:space="preserve"> </w:t>
      </w:r>
      <w:r w:rsidRPr="00DB7CE1">
        <w:rPr>
          <w:sz w:val="24"/>
          <w:szCs w:val="24"/>
        </w:rPr>
        <w:t>ou</w:t>
      </w:r>
      <w:r w:rsidRPr="006414B0">
        <w:rPr>
          <w:spacing w:val="11"/>
          <w:sz w:val="24"/>
          <w:szCs w:val="24"/>
        </w:rPr>
        <w:t xml:space="preserve"> </w:t>
      </w:r>
      <w:r w:rsidRPr="00DB7CE1">
        <w:rPr>
          <w:sz w:val="24"/>
          <w:szCs w:val="24"/>
        </w:rPr>
        <w:t>façam</w:t>
      </w:r>
      <w:r w:rsidRPr="006414B0">
        <w:rPr>
          <w:spacing w:val="9"/>
          <w:sz w:val="24"/>
          <w:szCs w:val="24"/>
        </w:rPr>
        <w:t xml:space="preserve"> </w:t>
      </w:r>
      <w:r w:rsidRPr="00DB7CE1">
        <w:rPr>
          <w:sz w:val="24"/>
          <w:szCs w:val="24"/>
        </w:rPr>
        <w:t>quaisquer</w:t>
      </w:r>
      <w:r w:rsidRPr="006414B0">
        <w:rPr>
          <w:spacing w:val="7"/>
          <w:sz w:val="24"/>
          <w:szCs w:val="24"/>
        </w:rPr>
        <w:t xml:space="preserve"> </w:t>
      </w:r>
      <w:r w:rsidRPr="00DB7CE1">
        <w:rPr>
          <w:sz w:val="24"/>
          <w:szCs w:val="24"/>
        </w:rPr>
        <w:t>omissões</w:t>
      </w:r>
      <w:r w:rsidRPr="006414B0">
        <w:rPr>
          <w:spacing w:val="9"/>
          <w:sz w:val="24"/>
          <w:szCs w:val="24"/>
        </w:rPr>
        <w:t xml:space="preserve"> </w:t>
      </w:r>
      <w:r w:rsidRPr="00DB7CE1">
        <w:rPr>
          <w:sz w:val="24"/>
          <w:szCs w:val="24"/>
        </w:rPr>
        <w:t>que</w:t>
      </w:r>
      <w:r w:rsidRPr="006414B0">
        <w:rPr>
          <w:spacing w:val="7"/>
          <w:sz w:val="24"/>
          <w:szCs w:val="24"/>
        </w:rPr>
        <w:t xml:space="preserve"> </w:t>
      </w:r>
      <w:r w:rsidRPr="00DB7CE1">
        <w:rPr>
          <w:sz w:val="24"/>
          <w:szCs w:val="24"/>
        </w:rPr>
        <w:t>possam</w:t>
      </w:r>
      <w:r w:rsidRPr="006414B0">
        <w:rPr>
          <w:spacing w:val="9"/>
          <w:sz w:val="24"/>
          <w:szCs w:val="24"/>
        </w:rPr>
        <w:t xml:space="preserve"> </w:t>
      </w:r>
      <w:r w:rsidRPr="00DB7CE1">
        <w:rPr>
          <w:sz w:val="24"/>
          <w:szCs w:val="24"/>
        </w:rPr>
        <w:t>fazer</w:t>
      </w:r>
      <w:r w:rsidRPr="006414B0">
        <w:rPr>
          <w:spacing w:val="7"/>
          <w:sz w:val="24"/>
          <w:szCs w:val="24"/>
        </w:rPr>
        <w:t xml:space="preserve"> </w:t>
      </w:r>
      <w:r w:rsidRPr="00DB7CE1">
        <w:rPr>
          <w:sz w:val="24"/>
          <w:szCs w:val="24"/>
        </w:rPr>
        <w:t>com</w:t>
      </w:r>
      <w:r w:rsidRPr="006414B0">
        <w:rPr>
          <w:spacing w:val="11"/>
          <w:sz w:val="24"/>
          <w:szCs w:val="24"/>
        </w:rPr>
        <w:t xml:space="preserve"> </w:t>
      </w:r>
      <w:r w:rsidRPr="00DB7CE1">
        <w:rPr>
          <w:sz w:val="24"/>
          <w:szCs w:val="24"/>
        </w:rPr>
        <w:t>que</w:t>
      </w:r>
      <w:r w:rsidRPr="006414B0">
        <w:rPr>
          <w:spacing w:val="10"/>
          <w:sz w:val="24"/>
          <w:szCs w:val="24"/>
        </w:rPr>
        <w:t xml:space="preserve"> </w:t>
      </w:r>
      <w:r w:rsidRPr="00DB7CE1">
        <w:rPr>
          <w:sz w:val="24"/>
          <w:szCs w:val="24"/>
        </w:rPr>
        <w:t>qualquer</w:t>
      </w:r>
      <w:r w:rsidRPr="006414B0">
        <w:rPr>
          <w:spacing w:val="8"/>
          <w:sz w:val="24"/>
          <w:szCs w:val="24"/>
        </w:rPr>
        <w:t xml:space="preserve"> </w:t>
      </w:r>
      <w:r w:rsidRPr="00DB7CE1">
        <w:rPr>
          <w:sz w:val="24"/>
          <w:szCs w:val="24"/>
        </w:rPr>
        <w:t>das</w:t>
      </w:r>
      <w:r w:rsidRPr="006414B0">
        <w:rPr>
          <w:spacing w:val="8"/>
          <w:sz w:val="24"/>
          <w:szCs w:val="24"/>
        </w:rPr>
        <w:t xml:space="preserve"> </w:t>
      </w:r>
      <w:r w:rsidRPr="006414B0">
        <w:rPr>
          <w:b/>
          <w:bCs/>
          <w:sz w:val="24"/>
          <w:szCs w:val="24"/>
        </w:rPr>
        <w:t>PARTES</w:t>
      </w:r>
      <w:r w:rsidR="006414B0" w:rsidRPr="00DB7CE1">
        <w:rPr>
          <w:sz w:val="24"/>
          <w:szCs w:val="24"/>
        </w:rPr>
        <w:t xml:space="preserve"> </w:t>
      </w:r>
      <w:r w:rsidRPr="00DB7CE1">
        <w:rPr>
          <w:sz w:val="24"/>
          <w:szCs w:val="24"/>
        </w:rPr>
        <w:t>esteja</w:t>
      </w:r>
      <w:r w:rsidRPr="006414B0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violando qualquer</w:t>
      </w:r>
      <w:r w:rsidRPr="006414B0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lei antissuborno aplicável.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9"/>
      </w:pPr>
    </w:p>
    <w:p w:rsidR="007106BE" w:rsidRPr="00DB7CE1" w:rsidRDefault="006C6007" w:rsidP="00E326CE">
      <w:pPr>
        <w:pStyle w:val="PargrafodaLista"/>
        <w:numPr>
          <w:ilvl w:val="1"/>
          <w:numId w:val="17"/>
        </w:numPr>
        <w:tabs>
          <w:tab w:val="left" w:pos="567"/>
          <w:tab w:val="left" w:pos="860"/>
        </w:tabs>
        <w:spacing w:before="1"/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</w:rPr>
        <w:t>PARTES</w:t>
      </w:r>
      <w:r w:rsidRPr="00DB7CE1">
        <w:rPr>
          <w:b/>
          <w:bCs/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deverão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providenciar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para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suas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Pessoas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Relevantes,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direta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ou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indiretamente, não ofereçam, paguem, prometam pagar ou autorizem qualquer suborno ou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outra vantagem financeira indevida ou façam qualquer pagamento de facilitação ou recebam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qualquer</w:t>
      </w:r>
      <w:r w:rsidRPr="00DB7CE1">
        <w:rPr>
          <w:spacing w:val="36"/>
          <w:sz w:val="24"/>
          <w:szCs w:val="24"/>
        </w:rPr>
        <w:t xml:space="preserve"> </w:t>
      </w:r>
      <w:r w:rsidRPr="00DB7CE1">
        <w:rPr>
          <w:sz w:val="24"/>
          <w:szCs w:val="24"/>
        </w:rPr>
        <w:t>suborno</w:t>
      </w:r>
      <w:r w:rsidRPr="00DB7CE1">
        <w:rPr>
          <w:spacing w:val="37"/>
          <w:sz w:val="24"/>
          <w:szCs w:val="24"/>
        </w:rPr>
        <w:t xml:space="preserve"> </w:t>
      </w:r>
      <w:r w:rsidRPr="00DB7CE1">
        <w:rPr>
          <w:sz w:val="24"/>
          <w:szCs w:val="24"/>
        </w:rPr>
        <w:t>ou</w:t>
      </w:r>
      <w:r w:rsidRPr="00DB7CE1">
        <w:rPr>
          <w:spacing w:val="37"/>
          <w:sz w:val="24"/>
          <w:szCs w:val="24"/>
        </w:rPr>
        <w:t xml:space="preserve"> </w:t>
      </w:r>
      <w:r w:rsidRPr="00DB7CE1">
        <w:rPr>
          <w:sz w:val="24"/>
          <w:szCs w:val="24"/>
        </w:rPr>
        <w:t>outra</w:t>
      </w:r>
      <w:r w:rsidRPr="00DB7CE1">
        <w:rPr>
          <w:spacing w:val="36"/>
          <w:sz w:val="24"/>
          <w:szCs w:val="24"/>
        </w:rPr>
        <w:t xml:space="preserve"> </w:t>
      </w:r>
      <w:r w:rsidRPr="00DB7CE1">
        <w:rPr>
          <w:sz w:val="24"/>
          <w:szCs w:val="24"/>
        </w:rPr>
        <w:t>vantagem</w:t>
      </w:r>
      <w:r w:rsidRPr="00DB7CE1">
        <w:rPr>
          <w:spacing w:val="38"/>
          <w:sz w:val="24"/>
          <w:szCs w:val="24"/>
        </w:rPr>
        <w:t xml:space="preserve"> </w:t>
      </w:r>
      <w:r w:rsidRPr="00DB7CE1">
        <w:rPr>
          <w:sz w:val="24"/>
          <w:szCs w:val="24"/>
        </w:rPr>
        <w:t>financeira</w:t>
      </w:r>
      <w:r w:rsidRPr="00DB7CE1">
        <w:rPr>
          <w:spacing w:val="36"/>
          <w:sz w:val="24"/>
          <w:szCs w:val="24"/>
        </w:rPr>
        <w:t xml:space="preserve"> </w:t>
      </w:r>
      <w:r w:rsidRPr="00DB7CE1">
        <w:rPr>
          <w:sz w:val="24"/>
          <w:szCs w:val="24"/>
        </w:rPr>
        <w:t>indevida</w:t>
      </w:r>
      <w:r w:rsidRPr="00DB7CE1">
        <w:rPr>
          <w:spacing w:val="36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36"/>
          <w:sz w:val="24"/>
          <w:szCs w:val="24"/>
        </w:rPr>
        <w:t xml:space="preserve"> </w:t>
      </w:r>
      <w:r w:rsidRPr="00DB7CE1">
        <w:rPr>
          <w:sz w:val="24"/>
          <w:szCs w:val="24"/>
        </w:rPr>
        <w:t>um</w:t>
      </w:r>
      <w:r w:rsidRPr="00DB7CE1">
        <w:rPr>
          <w:spacing w:val="37"/>
          <w:sz w:val="24"/>
          <w:szCs w:val="24"/>
        </w:rPr>
        <w:t xml:space="preserve"> </w:t>
      </w:r>
      <w:r w:rsidRPr="00DB7CE1">
        <w:rPr>
          <w:sz w:val="24"/>
          <w:szCs w:val="24"/>
        </w:rPr>
        <w:t>funcionário</w:t>
      </w:r>
      <w:r w:rsidRPr="00DB7CE1">
        <w:rPr>
          <w:spacing w:val="38"/>
          <w:sz w:val="24"/>
          <w:szCs w:val="24"/>
        </w:rPr>
        <w:t xml:space="preserve"> </w:t>
      </w:r>
      <w:r w:rsidRPr="00DB7CE1">
        <w:rPr>
          <w:sz w:val="24"/>
          <w:szCs w:val="24"/>
        </w:rPr>
        <w:t>público</w:t>
      </w:r>
      <w:r w:rsidRPr="00DB7CE1">
        <w:rPr>
          <w:spacing w:val="37"/>
          <w:sz w:val="24"/>
          <w:szCs w:val="24"/>
        </w:rPr>
        <w:t xml:space="preserve"> </w:t>
      </w:r>
      <w:r w:rsidRPr="00DB7CE1">
        <w:rPr>
          <w:sz w:val="24"/>
          <w:szCs w:val="24"/>
        </w:rPr>
        <w:t>ou</w:t>
      </w:r>
      <w:r w:rsidRPr="00DB7CE1">
        <w:rPr>
          <w:spacing w:val="37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uma entidade privada em relação a este Contrato ou quaisquer transações realizadas para ou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em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nome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  <w:lang w:val="pt-BR"/>
        </w:rPr>
        <w:t>o</w:t>
      </w:r>
      <w:r w:rsidRPr="00DB7CE1">
        <w:rPr>
          <w:sz w:val="24"/>
          <w:szCs w:val="24"/>
        </w:rPr>
        <w:t>utra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</w:rPr>
        <w:t>PARTE</w:t>
      </w:r>
      <w:r w:rsidRPr="00DB7CE1">
        <w:rPr>
          <w:sz w:val="24"/>
          <w:szCs w:val="24"/>
        </w:rPr>
        <w:t>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1"/>
          <w:numId w:val="17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As </w:t>
      </w:r>
      <w:r w:rsidRPr="00DB7CE1">
        <w:rPr>
          <w:b/>
          <w:bCs/>
          <w:sz w:val="24"/>
          <w:szCs w:val="24"/>
        </w:rPr>
        <w:t xml:space="preserve">PARTES </w:t>
      </w:r>
      <w:r w:rsidRPr="00DB7CE1">
        <w:rPr>
          <w:sz w:val="24"/>
          <w:szCs w:val="24"/>
        </w:rPr>
        <w:t>deverão cumprir com</w:t>
      </w:r>
      <w:r w:rsidRPr="00DB7CE1">
        <w:rPr>
          <w:sz w:val="24"/>
          <w:szCs w:val="24"/>
          <w:lang w:val="pt-BR"/>
        </w:rPr>
        <w:t xml:space="preserve"> a</w:t>
      </w:r>
      <w:r w:rsidRPr="00DB7CE1">
        <w:rPr>
          <w:sz w:val="24"/>
          <w:szCs w:val="24"/>
        </w:rPr>
        <w:t xml:space="preserve"> </w:t>
      </w:r>
      <w:r w:rsidRPr="00DB7CE1">
        <w:rPr>
          <w:sz w:val="24"/>
          <w:szCs w:val="24"/>
          <w:lang w:val="pt-BR"/>
        </w:rPr>
        <w:t xml:space="preserve">sua </w:t>
      </w:r>
      <w:r w:rsidRPr="00DB7CE1">
        <w:rPr>
          <w:sz w:val="24"/>
          <w:szCs w:val="24"/>
        </w:rPr>
        <w:t xml:space="preserve">Política de Integridade e Código de Conduta, </w:t>
      </w:r>
      <w:r w:rsidRPr="00DB7CE1">
        <w:rPr>
          <w:sz w:val="24"/>
          <w:szCs w:val="24"/>
          <w:lang w:val="pt-BR"/>
        </w:rPr>
        <w:t xml:space="preserve">com a </w:t>
      </w:r>
      <w:r w:rsidRPr="00DB7CE1">
        <w:rPr>
          <w:sz w:val="24"/>
          <w:szCs w:val="24"/>
        </w:rPr>
        <w:t>da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  <w:lang w:val="pt-BR"/>
        </w:rPr>
        <w:t>FUNDAÇÃO</w:t>
      </w:r>
      <w:r w:rsidRPr="00DB7CE1">
        <w:rPr>
          <w:sz w:val="24"/>
          <w:szCs w:val="24"/>
          <w:lang w:val="pt-BR"/>
        </w:rPr>
        <w:t xml:space="preserve"> e com a</w:t>
      </w:r>
      <w:r w:rsidRPr="00DB7CE1">
        <w:rPr>
          <w:sz w:val="24"/>
          <w:szCs w:val="24"/>
        </w:rPr>
        <w:t xml:space="preserve"> da </w:t>
      </w:r>
      <w:r w:rsidRPr="00DB7CE1">
        <w:rPr>
          <w:b/>
          <w:bCs/>
          <w:sz w:val="24"/>
          <w:szCs w:val="24"/>
          <w:lang w:val="pt-BR"/>
        </w:rPr>
        <w:t xml:space="preserve">CONTRATANTE, </w:t>
      </w:r>
      <w:r w:rsidRPr="00DB7CE1">
        <w:rPr>
          <w:sz w:val="24"/>
          <w:szCs w:val="24"/>
          <w:lang w:val="pt-BR"/>
        </w:rPr>
        <w:t>assegurando</w:t>
      </w:r>
      <w:r w:rsidRPr="00DB7CE1">
        <w:rPr>
          <w:sz w:val="24"/>
          <w:szCs w:val="24"/>
        </w:rPr>
        <w:t xml:space="preserve"> que, em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relação às atividades a serem realizadas sob este Contrato, suas Pessoas Relevantes estão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sujeitas a políticas e procedimentos que sejam razoavelmente planejados para evitar suborno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ou corrupção e garantam o cumprimento das Leis Antissuborno, comprometendo-se a obter 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cumprimento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tais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políticas 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procedimentos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por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suas Pessoas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Relevantes.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1"/>
          <w:numId w:val="17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As </w:t>
      </w:r>
      <w:r w:rsidRPr="00DB7CE1">
        <w:rPr>
          <w:b/>
          <w:bCs/>
          <w:sz w:val="24"/>
          <w:szCs w:val="24"/>
        </w:rPr>
        <w:t xml:space="preserve">PARTES </w:t>
      </w:r>
      <w:r w:rsidRPr="00DB7CE1">
        <w:rPr>
          <w:sz w:val="24"/>
          <w:szCs w:val="24"/>
        </w:rPr>
        <w:t xml:space="preserve">deverão fornecer a assistência solicitada pela </w:t>
      </w:r>
      <w:r w:rsidRPr="00DB7CE1">
        <w:rPr>
          <w:sz w:val="24"/>
          <w:szCs w:val="24"/>
          <w:lang w:val="pt-BR"/>
        </w:rPr>
        <w:t>o</w:t>
      </w:r>
      <w:r w:rsidRPr="00DB7CE1">
        <w:rPr>
          <w:sz w:val="24"/>
          <w:szCs w:val="24"/>
        </w:rPr>
        <w:t xml:space="preserve">utra </w:t>
      </w:r>
      <w:r w:rsidRPr="00DB7CE1">
        <w:rPr>
          <w:b/>
          <w:bCs/>
          <w:sz w:val="24"/>
          <w:szCs w:val="24"/>
        </w:rPr>
        <w:t xml:space="preserve">PARTE </w:t>
      </w:r>
      <w:r w:rsidRPr="00DB7CE1">
        <w:rPr>
          <w:sz w:val="24"/>
          <w:szCs w:val="24"/>
        </w:rPr>
        <w:t>para assegurar 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cumprimento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desta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Cláusula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incluindo, sem limitação: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  <w:jc w:val="both"/>
      </w:pPr>
    </w:p>
    <w:p w:rsidR="007106BE" w:rsidRPr="00DB7CE1" w:rsidRDefault="006C6007" w:rsidP="00E326CE">
      <w:pPr>
        <w:pStyle w:val="PargrafodaLista"/>
        <w:numPr>
          <w:ilvl w:val="2"/>
          <w:numId w:val="17"/>
        </w:numPr>
        <w:tabs>
          <w:tab w:val="left" w:pos="426"/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Comunicar</w:t>
      </w:r>
      <w:r w:rsidRPr="00DB7CE1">
        <w:rPr>
          <w:spacing w:val="25"/>
          <w:sz w:val="24"/>
          <w:szCs w:val="24"/>
        </w:rPr>
        <w:t xml:space="preserve"> </w:t>
      </w:r>
      <w:r w:rsidRPr="00DB7CE1">
        <w:rPr>
          <w:sz w:val="24"/>
          <w:szCs w:val="24"/>
        </w:rPr>
        <w:t>imediatamente</w:t>
      </w:r>
      <w:r w:rsidRPr="00DB7CE1">
        <w:rPr>
          <w:spacing w:val="23"/>
          <w:sz w:val="24"/>
          <w:szCs w:val="24"/>
        </w:rPr>
        <w:t xml:space="preserve"> </w:t>
      </w:r>
      <w:r w:rsidRPr="00DB7CE1">
        <w:rPr>
          <w:sz w:val="24"/>
          <w:szCs w:val="24"/>
        </w:rPr>
        <w:t>à</w:t>
      </w:r>
      <w:r w:rsidRPr="00DB7CE1">
        <w:rPr>
          <w:spacing w:val="23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</w:rPr>
        <w:t>PARTE</w:t>
      </w:r>
      <w:r w:rsidRPr="00DB7CE1">
        <w:rPr>
          <w:b/>
          <w:bCs/>
          <w:spacing w:val="23"/>
          <w:sz w:val="24"/>
          <w:szCs w:val="24"/>
        </w:rPr>
        <w:t xml:space="preserve"> </w:t>
      </w:r>
      <w:r w:rsidRPr="00DB7CE1">
        <w:rPr>
          <w:sz w:val="24"/>
          <w:szCs w:val="24"/>
        </w:rPr>
        <w:t>Afetada</w:t>
      </w:r>
      <w:r w:rsidRPr="00DB7CE1">
        <w:rPr>
          <w:spacing w:val="25"/>
          <w:sz w:val="24"/>
          <w:szCs w:val="24"/>
        </w:rPr>
        <w:t xml:space="preserve"> </w:t>
      </w:r>
      <w:r w:rsidRPr="00DB7CE1">
        <w:rPr>
          <w:sz w:val="24"/>
          <w:szCs w:val="24"/>
        </w:rPr>
        <w:t>qualquer</w:t>
      </w:r>
      <w:r w:rsidRPr="00DB7CE1">
        <w:rPr>
          <w:spacing w:val="23"/>
          <w:sz w:val="24"/>
          <w:szCs w:val="24"/>
        </w:rPr>
        <w:t xml:space="preserve"> </w:t>
      </w:r>
      <w:r w:rsidRPr="00DB7CE1">
        <w:rPr>
          <w:sz w:val="24"/>
          <w:szCs w:val="24"/>
        </w:rPr>
        <w:t>violação</w:t>
      </w:r>
      <w:r w:rsidRPr="00DB7CE1">
        <w:rPr>
          <w:spacing w:val="24"/>
          <w:sz w:val="24"/>
          <w:szCs w:val="24"/>
        </w:rPr>
        <w:t xml:space="preserve"> </w:t>
      </w:r>
      <w:r w:rsidRPr="00DB7CE1">
        <w:rPr>
          <w:sz w:val="24"/>
          <w:szCs w:val="24"/>
        </w:rPr>
        <w:t>ou</w:t>
      </w:r>
      <w:r w:rsidRPr="00DB7CE1">
        <w:rPr>
          <w:spacing w:val="26"/>
          <w:sz w:val="24"/>
          <w:szCs w:val="24"/>
        </w:rPr>
        <w:t xml:space="preserve"> </w:t>
      </w:r>
      <w:r w:rsidRPr="00DB7CE1">
        <w:rPr>
          <w:sz w:val="24"/>
          <w:szCs w:val="24"/>
        </w:rPr>
        <w:t>suspeita</w:t>
      </w:r>
      <w:r w:rsidRPr="00DB7CE1">
        <w:rPr>
          <w:spacing w:val="23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violação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das</w:t>
      </w:r>
      <w:r w:rsidRPr="00DB7CE1">
        <w:rPr>
          <w:spacing w:val="2"/>
          <w:sz w:val="24"/>
          <w:szCs w:val="24"/>
        </w:rPr>
        <w:t xml:space="preserve"> </w:t>
      </w:r>
      <w:r w:rsidRPr="00DB7CE1">
        <w:rPr>
          <w:sz w:val="24"/>
          <w:szCs w:val="24"/>
        </w:rPr>
        <w:t>Leis Antissuborno ou desta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Cláusula; </w:t>
      </w:r>
      <w:proofErr w:type="gramStart"/>
      <w:r w:rsidRPr="00DB7CE1">
        <w:rPr>
          <w:sz w:val="24"/>
          <w:szCs w:val="24"/>
        </w:rPr>
        <w:t>e</w:t>
      </w:r>
      <w:proofErr w:type="gramEnd"/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  <w:jc w:val="both"/>
      </w:pPr>
    </w:p>
    <w:p w:rsidR="007106BE" w:rsidRDefault="006C6007" w:rsidP="00E326CE">
      <w:pPr>
        <w:pStyle w:val="PargrafodaLista"/>
        <w:numPr>
          <w:ilvl w:val="2"/>
          <w:numId w:val="17"/>
        </w:numPr>
        <w:tabs>
          <w:tab w:val="left" w:pos="426"/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Ajudar</w:t>
      </w:r>
      <w:r w:rsidRPr="00DB7CE1">
        <w:rPr>
          <w:spacing w:val="14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14"/>
          <w:sz w:val="24"/>
          <w:szCs w:val="24"/>
        </w:rPr>
        <w:t xml:space="preserve"> </w:t>
      </w:r>
      <w:r w:rsidRPr="00DB7CE1">
        <w:rPr>
          <w:sz w:val="24"/>
          <w:szCs w:val="24"/>
          <w:lang w:val="pt-BR"/>
        </w:rPr>
        <w:t>o</w:t>
      </w:r>
      <w:r w:rsidRPr="00DB7CE1">
        <w:rPr>
          <w:sz w:val="24"/>
          <w:szCs w:val="24"/>
        </w:rPr>
        <w:t>utra</w:t>
      </w:r>
      <w:r w:rsidRPr="00DB7CE1">
        <w:rPr>
          <w:spacing w:val="14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</w:rPr>
        <w:t>PARTE</w:t>
      </w:r>
      <w:r w:rsidRPr="00DB7CE1">
        <w:rPr>
          <w:b/>
          <w:bCs/>
          <w:spacing w:val="16"/>
          <w:sz w:val="24"/>
          <w:szCs w:val="24"/>
        </w:rPr>
        <w:t xml:space="preserve"> </w:t>
      </w:r>
      <w:r w:rsidRPr="00DB7CE1">
        <w:rPr>
          <w:sz w:val="24"/>
          <w:szCs w:val="24"/>
        </w:rPr>
        <w:t>na</w:t>
      </w:r>
      <w:r w:rsidRPr="00DB7CE1">
        <w:rPr>
          <w:spacing w:val="14"/>
          <w:sz w:val="24"/>
          <w:szCs w:val="24"/>
        </w:rPr>
        <w:t xml:space="preserve"> </w:t>
      </w:r>
      <w:r w:rsidRPr="00DB7CE1">
        <w:rPr>
          <w:sz w:val="24"/>
          <w:szCs w:val="24"/>
        </w:rPr>
        <w:t>investigação</w:t>
      </w:r>
      <w:r w:rsidRPr="00DB7CE1">
        <w:rPr>
          <w:spacing w:val="15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3"/>
          <w:sz w:val="24"/>
          <w:szCs w:val="24"/>
        </w:rPr>
        <w:t xml:space="preserve"> </w:t>
      </w:r>
      <w:r w:rsidRPr="00DB7CE1">
        <w:rPr>
          <w:sz w:val="24"/>
          <w:szCs w:val="24"/>
        </w:rPr>
        <w:t>reparação</w:t>
      </w:r>
      <w:r w:rsidRPr="00DB7CE1">
        <w:rPr>
          <w:spacing w:val="15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4"/>
          <w:sz w:val="24"/>
          <w:szCs w:val="24"/>
        </w:rPr>
        <w:t xml:space="preserve"> </w:t>
      </w:r>
      <w:r w:rsidRPr="00DB7CE1">
        <w:rPr>
          <w:sz w:val="24"/>
          <w:szCs w:val="24"/>
        </w:rPr>
        <w:t>qualquer</w:t>
      </w:r>
      <w:r w:rsidRPr="00DB7CE1">
        <w:rPr>
          <w:spacing w:val="14"/>
          <w:sz w:val="24"/>
          <w:szCs w:val="24"/>
        </w:rPr>
        <w:t xml:space="preserve"> </w:t>
      </w:r>
      <w:r w:rsidRPr="00DB7CE1">
        <w:rPr>
          <w:sz w:val="24"/>
          <w:szCs w:val="24"/>
        </w:rPr>
        <w:t>violação</w:t>
      </w:r>
      <w:r w:rsidRPr="00DB7CE1">
        <w:rPr>
          <w:spacing w:val="18"/>
          <w:sz w:val="24"/>
          <w:szCs w:val="24"/>
        </w:rPr>
        <w:t xml:space="preserve"> </w:t>
      </w:r>
      <w:r w:rsidRPr="00DB7CE1">
        <w:rPr>
          <w:sz w:val="24"/>
          <w:szCs w:val="24"/>
        </w:rPr>
        <w:t>ou</w:t>
      </w:r>
      <w:r w:rsidRPr="00DB7CE1">
        <w:rPr>
          <w:spacing w:val="15"/>
          <w:sz w:val="24"/>
          <w:szCs w:val="24"/>
        </w:rPr>
        <w:t xml:space="preserve"> </w:t>
      </w:r>
      <w:r w:rsidRPr="00DB7CE1">
        <w:rPr>
          <w:sz w:val="24"/>
          <w:szCs w:val="24"/>
        </w:rPr>
        <w:t>suspeita</w:t>
      </w:r>
      <w:r w:rsidR="00907D4F" w:rsidRPr="00DB7CE1">
        <w:rPr>
          <w:sz w:val="24"/>
          <w:szCs w:val="24"/>
          <w:lang w:val="pt-BR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violação, incluindo, mas não limitado a</w:t>
      </w:r>
      <w:r w:rsidR="00907D4F">
        <w:rPr>
          <w:sz w:val="24"/>
          <w:szCs w:val="24"/>
        </w:rPr>
        <w:t>,</w:t>
      </w:r>
      <w:r w:rsidR="00907D4F" w:rsidRPr="00907D4F">
        <w:rPr>
          <w:sz w:val="24"/>
          <w:szCs w:val="24"/>
        </w:rPr>
        <w:t xml:space="preserve"> </w:t>
      </w:r>
      <w:r w:rsidR="00907D4F">
        <w:rPr>
          <w:sz w:val="24"/>
          <w:szCs w:val="24"/>
        </w:rPr>
        <w:t>f</w:t>
      </w:r>
      <w:r w:rsidR="00907D4F" w:rsidRPr="00DB7CE1">
        <w:rPr>
          <w:sz w:val="24"/>
          <w:szCs w:val="24"/>
        </w:rPr>
        <w:t>ornecer</w:t>
      </w:r>
      <w:r w:rsidR="00907D4F" w:rsidRPr="00DB7CE1">
        <w:rPr>
          <w:spacing w:val="-2"/>
          <w:sz w:val="24"/>
          <w:szCs w:val="24"/>
        </w:rPr>
        <w:t xml:space="preserve"> </w:t>
      </w:r>
      <w:r w:rsidR="00907D4F" w:rsidRPr="00DB7CE1">
        <w:rPr>
          <w:sz w:val="24"/>
          <w:szCs w:val="24"/>
        </w:rPr>
        <w:t>à</w:t>
      </w:r>
      <w:r w:rsidR="00907D4F" w:rsidRPr="00DB7CE1">
        <w:rPr>
          <w:spacing w:val="-2"/>
          <w:sz w:val="24"/>
          <w:szCs w:val="24"/>
        </w:rPr>
        <w:t xml:space="preserve"> </w:t>
      </w:r>
      <w:r w:rsidR="00907D4F" w:rsidRPr="00DB7CE1">
        <w:rPr>
          <w:sz w:val="24"/>
          <w:szCs w:val="24"/>
          <w:lang w:val="pt-BR"/>
        </w:rPr>
        <w:t>o</w:t>
      </w:r>
      <w:r w:rsidR="00907D4F" w:rsidRPr="00DB7CE1">
        <w:rPr>
          <w:sz w:val="24"/>
          <w:szCs w:val="24"/>
        </w:rPr>
        <w:t>utra</w:t>
      </w:r>
      <w:r w:rsidR="00907D4F" w:rsidRPr="00DB7CE1">
        <w:rPr>
          <w:spacing w:val="-2"/>
          <w:sz w:val="24"/>
          <w:szCs w:val="24"/>
        </w:rPr>
        <w:t xml:space="preserve"> </w:t>
      </w:r>
      <w:r w:rsidR="00907D4F" w:rsidRPr="00DB7CE1">
        <w:rPr>
          <w:b/>
          <w:bCs/>
          <w:sz w:val="24"/>
          <w:szCs w:val="24"/>
        </w:rPr>
        <w:t>PARTE</w:t>
      </w:r>
      <w:r w:rsidRPr="00DB7CE1">
        <w:rPr>
          <w:sz w:val="24"/>
          <w:szCs w:val="24"/>
        </w:rPr>
        <w:t>:</w:t>
      </w:r>
    </w:p>
    <w:p w:rsidR="00907D4F" w:rsidRPr="00907D4F" w:rsidRDefault="00907D4F" w:rsidP="00907D4F">
      <w:pPr>
        <w:pStyle w:val="PargrafodaLista"/>
        <w:rPr>
          <w:sz w:val="24"/>
          <w:szCs w:val="24"/>
        </w:rPr>
      </w:pPr>
    </w:p>
    <w:p w:rsidR="007106BE" w:rsidRPr="00DB7CE1" w:rsidRDefault="006C6007" w:rsidP="00E326CE">
      <w:pPr>
        <w:pStyle w:val="PargrafodaLista"/>
        <w:numPr>
          <w:ilvl w:val="0"/>
          <w:numId w:val="18"/>
        </w:numPr>
        <w:tabs>
          <w:tab w:val="left" w:pos="426"/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Respostas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quaisquer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perguntas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escritas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ou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orais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levantadas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pela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  <w:lang w:val="pt-BR"/>
        </w:rPr>
        <w:t>o</w:t>
      </w:r>
      <w:r w:rsidRPr="00DB7CE1">
        <w:rPr>
          <w:sz w:val="24"/>
          <w:szCs w:val="24"/>
        </w:rPr>
        <w:t>utra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</w:rPr>
        <w:t>PARTE</w:t>
      </w:r>
      <w:r w:rsidRPr="00DB7CE1">
        <w:rPr>
          <w:b/>
          <w:bCs/>
          <w:sz w:val="24"/>
          <w:szCs w:val="24"/>
          <w:lang w:val="pt-BR"/>
        </w:rPr>
        <w:t xml:space="preserve"> </w:t>
      </w:r>
      <w:r w:rsidRPr="00DB7CE1">
        <w:rPr>
          <w:sz w:val="24"/>
          <w:szCs w:val="24"/>
        </w:rPr>
        <w:t>relacionadas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à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sua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investigação;</w:t>
      </w:r>
    </w:p>
    <w:p w:rsidR="007106BE" w:rsidRPr="00DB7CE1" w:rsidRDefault="006C6007" w:rsidP="00E326CE">
      <w:pPr>
        <w:pStyle w:val="PargrafodaLista"/>
        <w:numPr>
          <w:ilvl w:val="0"/>
          <w:numId w:val="18"/>
        </w:numPr>
        <w:tabs>
          <w:tab w:val="left" w:pos="426"/>
          <w:tab w:val="left" w:pos="567"/>
          <w:tab w:val="left" w:pos="1201"/>
        </w:tabs>
        <w:spacing w:line="237" w:lineRule="auto"/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Prova</w:t>
      </w:r>
      <w:r w:rsidRPr="00DB7CE1">
        <w:rPr>
          <w:spacing w:val="34"/>
          <w:sz w:val="24"/>
          <w:szCs w:val="24"/>
        </w:rPr>
        <w:t xml:space="preserve"> </w:t>
      </w:r>
      <w:r w:rsidRPr="00DB7CE1">
        <w:rPr>
          <w:sz w:val="24"/>
          <w:szCs w:val="24"/>
        </w:rPr>
        <w:t>documental</w:t>
      </w:r>
      <w:r w:rsidRPr="00DB7CE1">
        <w:rPr>
          <w:spacing w:val="35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35"/>
          <w:sz w:val="24"/>
          <w:szCs w:val="24"/>
        </w:rPr>
        <w:t xml:space="preserve"> </w:t>
      </w:r>
      <w:r w:rsidRPr="00DB7CE1">
        <w:rPr>
          <w:sz w:val="24"/>
          <w:szCs w:val="24"/>
        </w:rPr>
        <w:t>transações</w:t>
      </w:r>
      <w:r w:rsidRPr="00DB7CE1">
        <w:rPr>
          <w:spacing w:val="35"/>
          <w:sz w:val="24"/>
          <w:szCs w:val="24"/>
        </w:rPr>
        <w:t xml:space="preserve"> </w:t>
      </w:r>
      <w:r w:rsidRPr="00DB7CE1">
        <w:rPr>
          <w:sz w:val="24"/>
          <w:szCs w:val="24"/>
        </w:rPr>
        <w:t>(incluindo,</w:t>
      </w:r>
      <w:r w:rsidRPr="00DB7CE1">
        <w:rPr>
          <w:spacing w:val="37"/>
          <w:sz w:val="24"/>
          <w:szCs w:val="24"/>
        </w:rPr>
        <w:t xml:space="preserve"> </w:t>
      </w:r>
      <w:r w:rsidRPr="00DB7CE1">
        <w:rPr>
          <w:sz w:val="24"/>
          <w:szCs w:val="24"/>
        </w:rPr>
        <w:t>sem</w:t>
      </w:r>
      <w:r w:rsidRPr="00DB7CE1">
        <w:rPr>
          <w:spacing w:val="35"/>
          <w:sz w:val="24"/>
          <w:szCs w:val="24"/>
        </w:rPr>
        <w:t xml:space="preserve"> </w:t>
      </w:r>
      <w:r w:rsidRPr="00DB7CE1">
        <w:rPr>
          <w:sz w:val="24"/>
          <w:szCs w:val="24"/>
        </w:rPr>
        <w:t>limitação,</w:t>
      </w:r>
      <w:r w:rsidRPr="00DB7CE1">
        <w:rPr>
          <w:spacing w:val="36"/>
          <w:sz w:val="24"/>
          <w:szCs w:val="24"/>
        </w:rPr>
        <w:t xml:space="preserve"> </w:t>
      </w:r>
      <w:r w:rsidRPr="00DB7CE1">
        <w:rPr>
          <w:sz w:val="24"/>
          <w:szCs w:val="24"/>
        </w:rPr>
        <w:t>registros</w:t>
      </w:r>
      <w:r w:rsidRPr="00DB7CE1">
        <w:rPr>
          <w:spacing w:val="38"/>
          <w:sz w:val="24"/>
          <w:szCs w:val="24"/>
        </w:rPr>
        <w:t xml:space="preserve"> </w:t>
      </w:r>
      <w:r w:rsidRPr="00DB7CE1">
        <w:rPr>
          <w:sz w:val="24"/>
          <w:szCs w:val="24"/>
        </w:rPr>
        <w:t>financeiros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evidenciando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pagamento</w:t>
      </w:r>
      <w:r w:rsidR="006414B0">
        <w:rPr>
          <w:spacing w:val="2"/>
          <w:sz w:val="24"/>
          <w:szCs w:val="24"/>
        </w:rPr>
        <w:t>(s))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relacionados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tais transações;</w:t>
      </w:r>
    </w:p>
    <w:p w:rsidR="007106BE" w:rsidRPr="00DB7CE1" w:rsidRDefault="006C6007" w:rsidP="00E326CE">
      <w:pPr>
        <w:pStyle w:val="PargrafodaLista"/>
        <w:numPr>
          <w:ilvl w:val="0"/>
          <w:numId w:val="18"/>
        </w:numPr>
        <w:tabs>
          <w:tab w:val="left" w:pos="426"/>
          <w:tab w:val="left" w:pos="567"/>
          <w:tab w:val="left" w:pos="1230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Detalhes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e/ou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cópias de</w:t>
      </w:r>
      <w:r w:rsidRPr="00DB7CE1">
        <w:rPr>
          <w:spacing w:val="-3"/>
          <w:sz w:val="24"/>
          <w:szCs w:val="24"/>
        </w:rPr>
        <w:t xml:space="preserve"> </w:t>
      </w:r>
      <w:r w:rsidRPr="00DB7CE1">
        <w:rPr>
          <w:sz w:val="24"/>
          <w:szCs w:val="24"/>
        </w:rPr>
        <w:t>comunicações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relativas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-3"/>
          <w:sz w:val="24"/>
          <w:szCs w:val="24"/>
        </w:rPr>
        <w:t xml:space="preserve"> </w:t>
      </w:r>
      <w:r w:rsidRPr="00DB7CE1">
        <w:rPr>
          <w:sz w:val="24"/>
          <w:szCs w:val="24"/>
        </w:rPr>
        <w:t>tais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transações.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1"/>
          <w:numId w:val="17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Quando a subcontratação for permitida sob este Contrato, a </w:t>
      </w:r>
      <w:r w:rsidRPr="00DB7CE1">
        <w:rPr>
          <w:b/>
          <w:sz w:val="24"/>
          <w:szCs w:val="24"/>
        </w:rPr>
        <w:t xml:space="preserve">PARTE </w:t>
      </w:r>
      <w:r w:rsidRPr="00DB7CE1">
        <w:rPr>
          <w:sz w:val="24"/>
          <w:szCs w:val="24"/>
        </w:rPr>
        <w:t>responsável pela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subcontratação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deverá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assegurar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subcontratado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cumpra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Leis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Antissuborno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os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requisitos desta Cláusula, que os termos desta Cláusula sejam replicados em um contrato por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lastRenderedPageBreak/>
        <w:t>escrito com o subcontratado e que tal acordo seja disponibilizado para revisão e aprovação da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  <w:lang w:val="pt-BR"/>
        </w:rPr>
        <w:t>o</w:t>
      </w:r>
      <w:r w:rsidRPr="00DB7CE1">
        <w:rPr>
          <w:sz w:val="24"/>
          <w:szCs w:val="24"/>
        </w:rPr>
        <w:t>utra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</w:rPr>
        <w:t>PARTE</w:t>
      </w:r>
      <w:r w:rsidRPr="00DB7CE1">
        <w:rPr>
          <w:b/>
          <w:bCs/>
          <w:sz w:val="24"/>
          <w:szCs w:val="24"/>
          <w:lang w:val="pt-BR"/>
        </w:rPr>
        <w:t xml:space="preserve"> </w:t>
      </w:r>
      <w:r w:rsidRPr="00DB7CE1">
        <w:rPr>
          <w:sz w:val="24"/>
          <w:szCs w:val="24"/>
        </w:rPr>
        <w:t>mediante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solicitação.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1"/>
          <w:numId w:val="17"/>
        </w:numPr>
        <w:tabs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As </w:t>
      </w:r>
      <w:r w:rsidRPr="00DB7CE1">
        <w:rPr>
          <w:b/>
          <w:bCs/>
          <w:sz w:val="24"/>
          <w:szCs w:val="24"/>
        </w:rPr>
        <w:t xml:space="preserve">PARTES </w:t>
      </w:r>
      <w:r w:rsidRPr="00DB7CE1">
        <w:rPr>
          <w:sz w:val="24"/>
          <w:szCs w:val="24"/>
        </w:rPr>
        <w:t>representam e garantem que nem ela nem, no seu conhecimento, quaisquer</w:t>
      </w:r>
      <w:r w:rsidRPr="00DB7CE1">
        <w:rPr>
          <w:spacing w:val="-58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suas Pessoas Relevantes: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414B0" w:rsidP="00E326CE">
      <w:pPr>
        <w:pStyle w:val="PargrafodaLista"/>
        <w:numPr>
          <w:ilvl w:val="0"/>
          <w:numId w:val="19"/>
        </w:numPr>
        <w:tabs>
          <w:tab w:val="left" w:pos="356"/>
          <w:tab w:val="left" w:pos="567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Estão</w:t>
      </w:r>
      <w:r w:rsidR="006C6007" w:rsidRPr="00DB7CE1">
        <w:rPr>
          <w:sz w:val="24"/>
          <w:szCs w:val="24"/>
        </w:rPr>
        <w:t xml:space="preserve"> atualmente sob investigação real ou iminente, em inquérito ou auditoria por qualquer</w:t>
      </w:r>
      <w:r w:rsidR="006C6007" w:rsidRPr="00DB7CE1">
        <w:rPr>
          <w:spacing w:val="1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>autoridade</w:t>
      </w:r>
      <w:r w:rsidR="006C6007" w:rsidRPr="00DB7CE1">
        <w:rPr>
          <w:spacing w:val="1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>governamental</w:t>
      </w:r>
      <w:r w:rsidR="006C6007" w:rsidRPr="00DB7CE1">
        <w:rPr>
          <w:spacing w:val="1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>em</w:t>
      </w:r>
      <w:r w:rsidR="006C6007" w:rsidRPr="00DB7CE1">
        <w:rPr>
          <w:spacing w:val="1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>relação</w:t>
      </w:r>
      <w:r w:rsidR="006C6007" w:rsidRPr="00DB7CE1">
        <w:rPr>
          <w:spacing w:val="1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>a</w:t>
      </w:r>
      <w:r w:rsidR="006C6007" w:rsidRPr="00DB7CE1">
        <w:rPr>
          <w:spacing w:val="1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>qualquer</w:t>
      </w:r>
      <w:r w:rsidR="006C6007" w:rsidRPr="00DB7CE1">
        <w:rPr>
          <w:spacing w:val="1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>potencial</w:t>
      </w:r>
      <w:r w:rsidR="006C6007" w:rsidRPr="00DB7CE1">
        <w:rPr>
          <w:spacing w:val="1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>infração</w:t>
      </w:r>
      <w:r w:rsidR="006C6007" w:rsidRPr="00DB7CE1">
        <w:rPr>
          <w:spacing w:val="1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>envolvendo</w:t>
      </w:r>
      <w:r w:rsidR="006C6007" w:rsidRPr="00DB7CE1">
        <w:rPr>
          <w:spacing w:val="1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>fraude,</w:t>
      </w:r>
      <w:r w:rsidR="006C6007" w:rsidRPr="00DB7CE1">
        <w:rPr>
          <w:spacing w:val="1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>suborno,</w:t>
      </w:r>
      <w:r w:rsidR="006C6007" w:rsidRPr="00DB7CE1">
        <w:rPr>
          <w:spacing w:val="-1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 xml:space="preserve">corrupção ou desonestidade; </w:t>
      </w:r>
      <w:proofErr w:type="gramStart"/>
      <w:r w:rsidR="006C6007" w:rsidRPr="00DB7CE1">
        <w:rPr>
          <w:sz w:val="24"/>
          <w:szCs w:val="24"/>
        </w:rPr>
        <w:t>ou</w:t>
      </w:r>
      <w:proofErr w:type="gramEnd"/>
    </w:p>
    <w:p w:rsidR="007106BE" w:rsidRPr="00DB7CE1" w:rsidRDefault="006414B0" w:rsidP="00E326CE">
      <w:pPr>
        <w:pStyle w:val="PargrafodaLista"/>
        <w:numPr>
          <w:ilvl w:val="0"/>
          <w:numId w:val="19"/>
        </w:numPr>
        <w:tabs>
          <w:tab w:val="left" w:pos="428"/>
          <w:tab w:val="left" w:pos="567"/>
        </w:tabs>
        <w:spacing w:before="96"/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Foram</w:t>
      </w:r>
      <w:r w:rsidR="006C6007" w:rsidRPr="00DB7CE1">
        <w:rPr>
          <w:spacing w:val="1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>condenados</w:t>
      </w:r>
      <w:r w:rsidR="006C6007" w:rsidRPr="00DB7CE1">
        <w:rPr>
          <w:spacing w:val="1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>ou</w:t>
      </w:r>
      <w:r w:rsidR="006C6007" w:rsidRPr="00DB7CE1">
        <w:rPr>
          <w:spacing w:val="1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>se</w:t>
      </w:r>
      <w:r w:rsidR="006C6007" w:rsidRPr="00DB7CE1">
        <w:rPr>
          <w:spacing w:val="1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>declararam</w:t>
      </w:r>
      <w:r w:rsidR="006C6007" w:rsidRPr="00DB7CE1">
        <w:rPr>
          <w:spacing w:val="1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>culpados</w:t>
      </w:r>
      <w:r w:rsidR="006C6007" w:rsidRPr="00DB7CE1">
        <w:rPr>
          <w:spacing w:val="1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>de</w:t>
      </w:r>
      <w:r w:rsidR="006C6007" w:rsidRPr="00DB7CE1">
        <w:rPr>
          <w:spacing w:val="1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>delito</w:t>
      </w:r>
      <w:r w:rsidR="006C6007" w:rsidRPr="00DB7CE1">
        <w:rPr>
          <w:spacing w:val="1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>envolvendo</w:t>
      </w:r>
      <w:r w:rsidR="006C6007" w:rsidRPr="00DB7CE1">
        <w:rPr>
          <w:spacing w:val="1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>fraude,</w:t>
      </w:r>
      <w:r w:rsidR="006C6007" w:rsidRPr="00DB7CE1">
        <w:rPr>
          <w:spacing w:val="1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>suborno,</w:t>
      </w:r>
      <w:r w:rsidR="006C6007" w:rsidRPr="00DB7CE1">
        <w:rPr>
          <w:spacing w:val="1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>corrupção</w:t>
      </w:r>
      <w:r w:rsidR="006C6007" w:rsidRPr="00DB7CE1">
        <w:rPr>
          <w:spacing w:val="-1"/>
          <w:sz w:val="24"/>
          <w:szCs w:val="24"/>
        </w:rPr>
        <w:t xml:space="preserve"> </w:t>
      </w:r>
      <w:r w:rsidR="006C6007" w:rsidRPr="00DB7CE1">
        <w:rPr>
          <w:sz w:val="24"/>
          <w:szCs w:val="24"/>
        </w:rPr>
        <w:t>ou desonestidade.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9"/>
      </w:pPr>
    </w:p>
    <w:p w:rsidR="007106BE" w:rsidRPr="00DB7CE1" w:rsidRDefault="006C6007" w:rsidP="00E326CE">
      <w:pPr>
        <w:pStyle w:val="PargrafodaLista"/>
        <w:numPr>
          <w:ilvl w:val="1"/>
          <w:numId w:val="17"/>
        </w:numPr>
        <w:tabs>
          <w:tab w:val="left" w:pos="567"/>
        </w:tabs>
        <w:spacing w:before="1"/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As </w:t>
      </w:r>
      <w:r w:rsidRPr="00DB7CE1">
        <w:rPr>
          <w:b/>
          <w:bCs/>
          <w:sz w:val="24"/>
          <w:szCs w:val="24"/>
        </w:rPr>
        <w:t xml:space="preserve">PARTES </w:t>
      </w:r>
      <w:r w:rsidRPr="00DB7CE1">
        <w:rPr>
          <w:sz w:val="24"/>
          <w:szCs w:val="24"/>
        </w:rPr>
        <w:t>declaram e garantem que a celebração deste Contrato e o cumprimento das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obrigações nele contidas estão em conformidade com todas as Leis Aplicáveis, juntamente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quaisquer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restrições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aplicáveis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comércio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(incluindo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medidas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61"/>
          <w:sz w:val="24"/>
          <w:szCs w:val="24"/>
        </w:rPr>
        <w:t xml:space="preserve"> </w:t>
      </w:r>
      <w:r w:rsidRPr="00DB7CE1">
        <w:rPr>
          <w:sz w:val="24"/>
          <w:szCs w:val="24"/>
        </w:rPr>
        <w:t>sanções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internacionais, embargos comerciais, controles de exportação e outros controles de comércio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exterior),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conforme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alterados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periodicamente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("Restrições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ao Comércio").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1"/>
          <w:numId w:val="17"/>
        </w:numPr>
        <w:tabs>
          <w:tab w:val="left" w:pos="567"/>
          <w:tab w:val="left" w:pos="738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As </w:t>
      </w:r>
      <w:r w:rsidRPr="00DB7CE1">
        <w:rPr>
          <w:b/>
          <w:sz w:val="24"/>
          <w:szCs w:val="24"/>
        </w:rPr>
        <w:t xml:space="preserve">PARTES </w:t>
      </w:r>
      <w:r w:rsidRPr="00DB7CE1">
        <w:rPr>
          <w:sz w:val="24"/>
          <w:szCs w:val="24"/>
        </w:rPr>
        <w:t>declaram e garantem que nem ela nem qualquer uma das suas sucursais,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subsidiárias, proprietários beneficiários (incluindo pessoas que detenham 10% ou mais das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ações ou, como resultado dos direitos de voto, uma participação de controle na mesma),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parceiros de joint venture ou, no seu conhecimento, quaisquer Pessoas Relevantes são alvo 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medidas de sanções comerciais ou financeiras impostas por qualquer autoridade competente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("Pessoas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Restritas").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1"/>
          <w:numId w:val="17"/>
        </w:numPr>
        <w:tabs>
          <w:tab w:val="left" w:pos="567"/>
          <w:tab w:val="left" w:pos="981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b/>
          <w:sz w:val="24"/>
          <w:szCs w:val="24"/>
        </w:rPr>
        <w:t>PARTE</w:t>
      </w:r>
      <w:r w:rsidRPr="00DB7CE1">
        <w:rPr>
          <w:b/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descumprir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quais</w:t>
      </w:r>
      <w:r w:rsidR="00907D4F">
        <w:rPr>
          <w:sz w:val="24"/>
          <w:szCs w:val="24"/>
        </w:rPr>
        <w:t>quer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itens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desta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Cláusula,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por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este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indenizará a </w:t>
      </w:r>
      <w:r w:rsidRPr="00DB7CE1">
        <w:rPr>
          <w:b/>
          <w:sz w:val="24"/>
          <w:szCs w:val="24"/>
        </w:rPr>
        <w:t xml:space="preserve">PARTE AFETADA </w:t>
      </w:r>
      <w:r w:rsidRPr="00DB7CE1">
        <w:rPr>
          <w:sz w:val="24"/>
          <w:szCs w:val="24"/>
        </w:rPr>
        <w:t>em face de quaisquer perdas, responsabilidades, danos,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custos (incluindo, mas não limitados a honorários legais), multas, penalidades e despesas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incorridas ou concedidas contra a </w:t>
      </w:r>
      <w:r w:rsidRPr="00DB7CE1">
        <w:rPr>
          <w:b/>
          <w:sz w:val="24"/>
          <w:szCs w:val="24"/>
        </w:rPr>
        <w:t xml:space="preserve">PARTE AFETADA </w:t>
      </w:r>
      <w:r w:rsidRPr="00DB7CE1">
        <w:rPr>
          <w:sz w:val="24"/>
          <w:szCs w:val="24"/>
        </w:rPr>
        <w:t>como resultado de qualquer violação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desta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Cláusula, pela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b/>
          <w:sz w:val="24"/>
          <w:szCs w:val="24"/>
        </w:rPr>
        <w:t>OUTRA</w:t>
      </w:r>
      <w:r w:rsidRPr="00DB7CE1">
        <w:rPr>
          <w:b/>
          <w:spacing w:val="-1"/>
          <w:sz w:val="24"/>
          <w:szCs w:val="24"/>
        </w:rPr>
        <w:t xml:space="preserve"> </w:t>
      </w:r>
      <w:r w:rsidRPr="00DB7CE1">
        <w:rPr>
          <w:b/>
          <w:sz w:val="24"/>
          <w:szCs w:val="24"/>
        </w:rPr>
        <w:t>PARTE</w:t>
      </w:r>
      <w:r w:rsidRPr="00DB7CE1">
        <w:rPr>
          <w:sz w:val="24"/>
          <w:szCs w:val="24"/>
        </w:rPr>
        <w:t>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1"/>
          <w:numId w:val="17"/>
        </w:numPr>
        <w:tabs>
          <w:tab w:val="left" w:pos="567"/>
          <w:tab w:val="left" w:pos="822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A</w:t>
      </w:r>
      <w:r w:rsidRPr="00DB7CE1">
        <w:rPr>
          <w:spacing w:val="-3"/>
          <w:sz w:val="24"/>
          <w:szCs w:val="24"/>
        </w:rPr>
        <w:t xml:space="preserve"> </w:t>
      </w:r>
      <w:r w:rsidRPr="00DB7CE1">
        <w:rPr>
          <w:sz w:val="24"/>
          <w:szCs w:val="24"/>
        </w:rPr>
        <w:t>violação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desta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Cláusula</w:t>
      </w:r>
      <w:r w:rsidRPr="00DB7CE1">
        <w:rPr>
          <w:spacing w:val="-3"/>
          <w:sz w:val="24"/>
          <w:szCs w:val="24"/>
        </w:rPr>
        <w:t xml:space="preserve"> </w:t>
      </w:r>
      <w:r w:rsidRPr="00DB7CE1">
        <w:rPr>
          <w:sz w:val="24"/>
          <w:szCs w:val="24"/>
        </w:rPr>
        <w:t>será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considerada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uma</w:t>
      </w:r>
      <w:r w:rsidRPr="00DB7CE1">
        <w:rPr>
          <w:spacing w:val="-3"/>
          <w:sz w:val="24"/>
          <w:szCs w:val="24"/>
        </w:rPr>
        <w:t xml:space="preserve"> </w:t>
      </w:r>
      <w:r w:rsidRPr="00DB7CE1">
        <w:rPr>
          <w:sz w:val="24"/>
          <w:szCs w:val="24"/>
        </w:rPr>
        <w:t>violação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material deste</w:t>
      </w:r>
      <w:r w:rsidRPr="00DB7CE1">
        <w:rPr>
          <w:spacing w:val="-3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Contrato.</w:t>
      </w:r>
    </w:p>
    <w:p w:rsidR="007106BE" w:rsidRPr="00DB7CE1" w:rsidRDefault="007106BE" w:rsidP="00E326CE">
      <w:pPr>
        <w:pStyle w:val="Corpodetexto"/>
        <w:tabs>
          <w:tab w:val="left" w:pos="567"/>
        </w:tabs>
      </w:pPr>
    </w:p>
    <w:p w:rsidR="007106BE" w:rsidRPr="00DB7CE1" w:rsidRDefault="006C6007" w:rsidP="00E326CE">
      <w:pPr>
        <w:pStyle w:val="Ttulo1"/>
        <w:tabs>
          <w:tab w:val="left" w:pos="567"/>
        </w:tabs>
        <w:spacing w:before="163"/>
        <w:ind w:left="0"/>
      </w:pPr>
      <w:r w:rsidRPr="00DB7CE1">
        <w:t>CLÁUSULA</w:t>
      </w:r>
      <w:r w:rsidRPr="00DB7CE1">
        <w:rPr>
          <w:spacing w:val="-5"/>
        </w:rPr>
        <w:t xml:space="preserve"> </w:t>
      </w:r>
      <w:r w:rsidRPr="00DB7CE1">
        <w:t>DÉCIMA</w:t>
      </w:r>
      <w:r w:rsidRPr="00DB7CE1">
        <w:rPr>
          <w:spacing w:val="-2"/>
        </w:rPr>
        <w:t xml:space="preserve"> </w:t>
      </w:r>
      <w:r w:rsidRPr="00DB7CE1">
        <w:t>PRIMEIRA</w:t>
      </w:r>
      <w:r w:rsidRPr="00DB7CE1">
        <w:rPr>
          <w:spacing w:val="-4"/>
        </w:rPr>
        <w:t xml:space="preserve"> </w:t>
      </w:r>
      <w:r w:rsidRPr="00DB7CE1">
        <w:t>–</w:t>
      </w:r>
      <w:r w:rsidRPr="00DB7CE1">
        <w:rPr>
          <w:spacing w:val="-3"/>
        </w:rPr>
        <w:t xml:space="preserve"> </w:t>
      </w:r>
      <w:r w:rsidRPr="00DB7CE1">
        <w:t>RESPONSABILIDADE</w:t>
      </w:r>
      <w:r w:rsidRPr="00DB7CE1">
        <w:rPr>
          <w:spacing w:val="-4"/>
        </w:rPr>
        <w:t xml:space="preserve"> </w:t>
      </w:r>
      <w:r w:rsidRPr="00DB7CE1">
        <w:t>SOCIAL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5"/>
        <w:rPr>
          <w:b/>
        </w:rPr>
      </w:pPr>
    </w:p>
    <w:p w:rsidR="007106BE" w:rsidRPr="00DB7CE1" w:rsidRDefault="006C6007" w:rsidP="00E326CE">
      <w:pPr>
        <w:pStyle w:val="Corpodetexto"/>
        <w:tabs>
          <w:tab w:val="left" w:pos="567"/>
        </w:tabs>
        <w:jc w:val="both"/>
      </w:pPr>
      <w:r w:rsidRPr="00DB7CE1">
        <w:rPr>
          <w:b/>
        </w:rPr>
        <w:t>11.1.</w:t>
      </w:r>
      <w:r w:rsidRPr="00DB7CE1">
        <w:rPr>
          <w:b/>
          <w:spacing w:val="1"/>
        </w:rPr>
        <w:t xml:space="preserve"> </w:t>
      </w:r>
      <w:r w:rsidRPr="00DB7CE1">
        <w:t>As</w:t>
      </w:r>
      <w:r w:rsidRPr="00DB7CE1">
        <w:rPr>
          <w:spacing w:val="1"/>
        </w:rPr>
        <w:t xml:space="preserve"> </w:t>
      </w:r>
      <w:r w:rsidRPr="00DB7CE1">
        <w:rPr>
          <w:b/>
        </w:rPr>
        <w:t xml:space="preserve">PARTES </w:t>
      </w:r>
      <w:r w:rsidRPr="00DB7CE1">
        <w:t>contratantes</w:t>
      </w:r>
      <w:r w:rsidRPr="00DB7CE1">
        <w:rPr>
          <w:spacing w:val="1"/>
        </w:rPr>
        <w:t xml:space="preserve"> </w:t>
      </w:r>
      <w:r w:rsidRPr="00DB7CE1">
        <w:t>declaram</w:t>
      </w:r>
      <w:r w:rsidRPr="00DB7CE1">
        <w:rPr>
          <w:spacing w:val="1"/>
        </w:rPr>
        <w:t xml:space="preserve"> </w:t>
      </w:r>
      <w:r w:rsidRPr="00DB7CE1">
        <w:t>que</w:t>
      </w:r>
      <w:r w:rsidRPr="00DB7CE1">
        <w:rPr>
          <w:spacing w:val="1"/>
        </w:rPr>
        <w:t xml:space="preserve"> </w:t>
      </w:r>
      <w:r w:rsidRPr="00DB7CE1">
        <w:t>não</w:t>
      </w:r>
      <w:r w:rsidRPr="00DB7CE1">
        <w:rPr>
          <w:spacing w:val="1"/>
        </w:rPr>
        <w:t xml:space="preserve"> </w:t>
      </w:r>
      <w:r w:rsidRPr="00DB7CE1">
        <w:t>utilizarão</w:t>
      </w:r>
      <w:r w:rsidRPr="00DB7CE1">
        <w:rPr>
          <w:spacing w:val="1"/>
        </w:rPr>
        <w:t xml:space="preserve"> </w:t>
      </w:r>
      <w:r w:rsidRPr="00DB7CE1">
        <w:t>trabalho</w:t>
      </w:r>
      <w:r w:rsidRPr="00DB7CE1">
        <w:rPr>
          <w:spacing w:val="1"/>
        </w:rPr>
        <w:t xml:space="preserve"> </w:t>
      </w:r>
      <w:r w:rsidRPr="00DB7CE1">
        <w:t>infantil</w:t>
      </w:r>
      <w:r w:rsidRPr="00DB7CE1">
        <w:rPr>
          <w:spacing w:val="1"/>
        </w:rPr>
        <w:t xml:space="preserve"> </w:t>
      </w:r>
      <w:r w:rsidRPr="00DB7CE1">
        <w:t>e</w:t>
      </w:r>
      <w:r w:rsidRPr="00DB7CE1">
        <w:rPr>
          <w:spacing w:val="61"/>
        </w:rPr>
        <w:t xml:space="preserve"> </w:t>
      </w:r>
      <w:r w:rsidRPr="00DB7CE1">
        <w:t>serão</w:t>
      </w:r>
      <w:r w:rsidRPr="00DB7CE1">
        <w:rPr>
          <w:spacing w:val="-57"/>
        </w:rPr>
        <w:t xml:space="preserve"> </w:t>
      </w:r>
      <w:r w:rsidRPr="00DB7CE1">
        <w:t>integralmente respeitados os conceitos prescritos pela Lei nº 8.069, de 13 de julho de 1990</w:t>
      </w:r>
      <w:r w:rsidRPr="00DB7CE1">
        <w:rPr>
          <w:spacing w:val="1"/>
        </w:rPr>
        <w:t xml:space="preserve"> </w:t>
      </w:r>
      <w:r w:rsidRPr="00DB7CE1">
        <w:t xml:space="preserve">(Estatuto da Criança e do Adolescente). Qualquer </w:t>
      </w:r>
      <w:r w:rsidRPr="00DB7CE1">
        <w:rPr>
          <w:b/>
        </w:rPr>
        <w:t>PARTE</w:t>
      </w:r>
      <w:r w:rsidRPr="00DB7CE1">
        <w:rPr>
          <w:b/>
          <w:spacing w:val="1"/>
        </w:rPr>
        <w:t xml:space="preserve"> </w:t>
      </w:r>
      <w:r w:rsidRPr="00DB7CE1">
        <w:t>poderá rescindir o contrato, de pleno</w:t>
      </w:r>
      <w:r w:rsidRPr="00DB7CE1">
        <w:rPr>
          <w:spacing w:val="1"/>
        </w:rPr>
        <w:t xml:space="preserve"> </w:t>
      </w:r>
      <w:r w:rsidRPr="00DB7CE1">
        <w:t>direito,</w:t>
      </w:r>
      <w:r w:rsidRPr="00DB7CE1">
        <w:rPr>
          <w:spacing w:val="-2"/>
        </w:rPr>
        <w:t xml:space="preserve"> </w:t>
      </w:r>
      <w:r w:rsidRPr="00DB7CE1">
        <w:t>caso</w:t>
      </w:r>
      <w:r w:rsidRPr="00DB7CE1">
        <w:rPr>
          <w:spacing w:val="-1"/>
        </w:rPr>
        <w:t xml:space="preserve"> </w:t>
      </w:r>
      <w:r w:rsidRPr="00DB7CE1">
        <w:t>a</w:t>
      </w:r>
      <w:r w:rsidRPr="00DB7CE1">
        <w:rPr>
          <w:spacing w:val="-2"/>
        </w:rPr>
        <w:t xml:space="preserve"> </w:t>
      </w:r>
      <w:r w:rsidRPr="00DB7CE1">
        <w:t>outra</w:t>
      </w:r>
      <w:r w:rsidRPr="00DB7CE1">
        <w:rPr>
          <w:spacing w:val="-2"/>
        </w:rPr>
        <w:t xml:space="preserve"> </w:t>
      </w:r>
      <w:r w:rsidRPr="00DB7CE1">
        <w:t>deixe</w:t>
      </w:r>
      <w:r w:rsidRPr="00DB7CE1">
        <w:rPr>
          <w:spacing w:val="-2"/>
        </w:rPr>
        <w:t xml:space="preserve"> </w:t>
      </w:r>
      <w:r w:rsidRPr="00DB7CE1">
        <w:t>de</w:t>
      </w:r>
      <w:r w:rsidRPr="00DB7CE1">
        <w:rPr>
          <w:spacing w:val="-2"/>
        </w:rPr>
        <w:t xml:space="preserve"> </w:t>
      </w:r>
      <w:r w:rsidRPr="00DB7CE1">
        <w:t>cumprir as</w:t>
      </w:r>
      <w:r w:rsidRPr="00DB7CE1">
        <w:rPr>
          <w:spacing w:val="-1"/>
        </w:rPr>
        <w:t xml:space="preserve"> </w:t>
      </w:r>
      <w:r w:rsidRPr="00DB7CE1">
        <w:t>obrigações</w:t>
      </w:r>
      <w:r w:rsidRPr="00DB7CE1">
        <w:rPr>
          <w:spacing w:val="-1"/>
        </w:rPr>
        <w:t xml:space="preserve"> </w:t>
      </w:r>
      <w:r w:rsidRPr="00DB7CE1">
        <w:t>estabelecidas</w:t>
      </w:r>
      <w:r w:rsidRPr="00DB7CE1">
        <w:rPr>
          <w:spacing w:val="-1"/>
        </w:rPr>
        <w:t xml:space="preserve"> </w:t>
      </w:r>
      <w:r w:rsidRPr="00DB7CE1">
        <w:t>no</w:t>
      </w:r>
      <w:r w:rsidRPr="00DB7CE1">
        <w:rPr>
          <w:spacing w:val="-2"/>
        </w:rPr>
        <w:t xml:space="preserve"> </w:t>
      </w:r>
      <w:r w:rsidRPr="00DB7CE1">
        <w:t>referido</w:t>
      </w:r>
      <w:r w:rsidRPr="00DB7CE1">
        <w:rPr>
          <w:spacing w:val="-1"/>
        </w:rPr>
        <w:t xml:space="preserve"> </w:t>
      </w:r>
      <w:r w:rsidRPr="00DB7CE1">
        <w:t>diploma</w:t>
      </w:r>
      <w:r w:rsidRPr="00DB7CE1">
        <w:rPr>
          <w:spacing w:val="-2"/>
        </w:rPr>
        <w:t xml:space="preserve"> </w:t>
      </w:r>
      <w:r w:rsidRPr="00DB7CE1">
        <w:t>legal.</w:t>
      </w:r>
    </w:p>
    <w:p w:rsidR="007106BE" w:rsidRPr="00DB7CE1" w:rsidRDefault="007106BE" w:rsidP="00E326CE">
      <w:pPr>
        <w:pStyle w:val="Corpodetexto"/>
        <w:tabs>
          <w:tab w:val="left" w:pos="567"/>
        </w:tabs>
      </w:pPr>
    </w:p>
    <w:p w:rsidR="007106BE" w:rsidRPr="00DB7CE1" w:rsidRDefault="006C6007" w:rsidP="00E326CE">
      <w:pPr>
        <w:pStyle w:val="Ttulo1"/>
        <w:tabs>
          <w:tab w:val="left" w:pos="567"/>
        </w:tabs>
        <w:spacing w:before="161"/>
        <w:ind w:left="0"/>
      </w:pPr>
      <w:r w:rsidRPr="00DB7CE1">
        <w:t>CLÁUSULA</w:t>
      </w:r>
      <w:r w:rsidRPr="00DB7CE1">
        <w:rPr>
          <w:spacing w:val="-4"/>
        </w:rPr>
        <w:t xml:space="preserve"> </w:t>
      </w:r>
      <w:r w:rsidRPr="00DB7CE1">
        <w:t>DÉCIMA</w:t>
      </w:r>
      <w:r w:rsidRPr="00DB7CE1">
        <w:rPr>
          <w:spacing w:val="-1"/>
        </w:rPr>
        <w:t xml:space="preserve"> </w:t>
      </w:r>
      <w:r w:rsidRPr="00DB7CE1">
        <w:t>SEGUNDA</w:t>
      </w:r>
      <w:r w:rsidRPr="00DB7CE1">
        <w:rPr>
          <w:spacing w:val="-4"/>
        </w:rPr>
        <w:t xml:space="preserve"> </w:t>
      </w:r>
      <w:r w:rsidRPr="00DB7CE1">
        <w:t>-</w:t>
      </w:r>
      <w:r w:rsidRPr="00DB7CE1">
        <w:rPr>
          <w:spacing w:val="-1"/>
        </w:rPr>
        <w:t xml:space="preserve"> </w:t>
      </w:r>
      <w:r w:rsidRPr="00DB7CE1">
        <w:t>DA</w:t>
      </w:r>
      <w:r w:rsidRPr="00DB7CE1">
        <w:rPr>
          <w:spacing w:val="-1"/>
        </w:rPr>
        <w:t xml:space="preserve"> </w:t>
      </w:r>
      <w:r w:rsidRPr="00DB7CE1">
        <w:t>PROTEÇÃO</w:t>
      </w:r>
      <w:r w:rsidRPr="00DB7CE1">
        <w:rPr>
          <w:spacing w:val="-3"/>
        </w:rPr>
        <w:t xml:space="preserve"> </w:t>
      </w:r>
      <w:r w:rsidRPr="00DB7CE1">
        <w:t>DE</w:t>
      </w:r>
      <w:r w:rsidRPr="00DB7CE1">
        <w:rPr>
          <w:spacing w:val="-2"/>
        </w:rPr>
        <w:t xml:space="preserve"> </w:t>
      </w:r>
      <w:r w:rsidRPr="00DB7CE1">
        <w:t>DADOS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5"/>
        <w:rPr>
          <w:b/>
        </w:rPr>
      </w:pPr>
    </w:p>
    <w:p w:rsidR="007106BE" w:rsidRPr="00DB7CE1" w:rsidRDefault="006C6007" w:rsidP="00E326CE">
      <w:pPr>
        <w:pStyle w:val="PargrafodaLista"/>
        <w:numPr>
          <w:ilvl w:val="1"/>
          <w:numId w:val="20"/>
        </w:numPr>
        <w:tabs>
          <w:tab w:val="left" w:pos="567"/>
          <w:tab w:val="left" w:pos="669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As </w:t>
      </w:r>
      <w:r w:rsidRPr="00DB7CE1">
        <w:rPr>
          <w:b/>
          <w:bCs/>
          <w:sz w:val="24"/>
          <w:szCs w:val="24"/>
        </w:rPr>
        <w:t xml:space="preserve">PARTES </w:t>
      </w:r>
      <w:r w:rsidRPr="00DB7CE1">
        <w:rPr>
          <w:sz w:val="24"/>
          <w:szCs w:val="24"/>
        </w:rPr>
        <w:t xml:space="preserve">cumprirão, </w:t>
      </w:r>
      <w:r w:rsidR="006414B0" w:rsidRPr="00DB7CE1">
        <w:rPr>
          <w:sz w:val="24"/>
          <w:szCs w:val="24"/>
        </w:rPr>
        <w:t>a todo o momento</w:t>
      </w:r>
      <w:r w:rsidRPr="00DB7CE1">
        <w:rPr>
          <w:sz w:val="24"/>
          <w:szCs w:val="24"/>
        </w:rPr>
        <w:t>, a Lei Geral de Proteção de Dados (lei federal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lastRenderedPageBreak/>
        <w:t xml:space="preserve">nº 13.709/2018, “LGPD”), jamais colocando, por seus atos ou por sua omissão, as </w:t>
      </w:r>
      <w:r w:rsidRPr="00DB7CE1">
        <w:rPr>
          <w:sz w:val="24"/>
          <w:szCs w:val="24"/>
          <w:lang w:val="pt-BR"/>
        </w:rPr>
        <w:t xml:space="preserve">outras </w:t>
      </w:r>
      <w:r w:rsidRPr="00DB7CE1">
        <w:rPr>
          <w:b/>
          <w:bCs/>
          <w:sz w:val="24"/>
          <w:szCs w:val="24"/>
        </w:rPr>
        <w:t xml:space="preserve">PARTES </w:t>
      </w:r>
      <w:r w:rsidRPr="00DB7CE1">
        <w:rPr>
          <w:sz w:val="24"/>
          <w:szCs w:val="24"/>
        </w:rPr>
        <w:t>em situação 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violação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das leis de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proteção de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dados.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1"/>
          <w:numId w:val="20"/>
        </w:numPr>
        <w:tabs>
          <w:tab w:val="left" w:pos="567"/>
          <w:tab w:val="left" w:pos="669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As</w:t>
      </w:r>
      <w:r w:rsidRPr="00DB7CE1">
        <w:rPr>
          <w:spacing w:val="10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</w:rPr>
        <w:t>PARTES</w:t>
      </w:r>
      <w:r w:rsidRPr="00DB7CE1">
        <w:rPr>
          <w:b/>
          <w:bCs/>
          <w:spacing w:val="12"/>
          <w:sz w:val="24"/>
          <w:szCs w:val="24"/>
        </w:rPr>
        <w:t xml:space="preserve"> </w:t>
      </w:r>
      <w:r w:rsidRPr="00DB7CE1">
        <w:rPr>
          <w:sz w:val="24"/>
          <w:szCs w:val="24"/>
        </w:rPr>
        <w:t>somente</w:t>
      </w:r>
      <w:r w:rsidRPr="00DB7CE1">
        <w:rPr>
          <w:spacing w:val="9"/>
          <w:sz w:val="24"/>
          <w:szCs w:val="24"/>
        </w:rPr>
        <w:t xml:space="preserve"> </w:t>
      </w:r>
      <w:r w:rsidRPr="00DB7CE1">
        <w:rPr>
          <w:sz w:val="24"/>
          <w:szCs w:val="24"/>
        </w:rPr>
        <w:t>poderão</w:t>
      </w:r>
      <w:r w:rsidRPr="00DB7CE1">
        <w:rPr>
          <w:spacing w:val="11"/>
          <w:sz w:val="24"/>
          <w:szCs w:val="24"/>
        </w:rPr>
        <w:t xml:space="preserve"> </w:t>
      </w:r>
      <w:r w:rsidRPr="00DB7CE1">
        <w:rPr>
          <w:sz w:val="24"/>
          <w:szCs w:val="24"/>
        </w:rPr>
        <w:t>tratar</w:t>
      </w:r>
      <w:r w:rsidRPr="00DB7CE1">
        <w:rPr>
          <w:spacing w:val="12"/>
          <w:sz w:val="24"/>
          <w:szCs w:val="24"/>
        </w:rPr>
        <w:t xml:space="preserve"> </w:t>
      </w:r>
      <w:r w:rsidRPr="00DB7CE1">
        <w:rPr>
          <w:sz w:val="24"/>
          <w:szCs w:val="24"/>
        </w:rPr>
        <w:t>Dados</w:t>
      </w:r>
      <w:r w:rsidRPr="00DB7CE1">
        <w:rPr>
          <w:spacing w:val="10"/>
          <w:sz w:val="24"/>
          <w:szCs w:val="24"/>
        </w:rPr>
        <w:t xml:space="preserve"> </w:t>
      </w:r>
      <w:r w:rsidRPr="00DB7CE1">
        <w:rPr>
          <w:sz w:val="24"/>
          <w:szCs w:val="24"/>
        </w:rPr>
        <w:t>Pessoais</w:t>
      </w:r>
      <w:r w:rsidRPr="00DB7CE1">
        <w:rPr>
          <w:spacing w:val="11"/>
          <w:sz w:val="24"/>
          <w:szCs w:val="24"/>
        </w:rPr>
        <w:t xml:space="preserve"> </w:t>
      </w:r>
      <w:r w:rsidRPr="00DB7CE1">
        <w:rPr>
          <w:sz w:val="24"/>
          <w:szCs w:val="24"/>
        </w:rPr>
        <w:t>conforme</w:t>
      </w:r>
      <w:r w:rsidRPr="00DB7CE1">
        <w:rPr>
          <w:spacing w:val="10"/>
          <w:sz w:val="24"/>
          <w:szCs w:val="24"/>
        </w:rPr>
        <w:t xml:space="preserve"> </w:t>
      </w:r>
      <w:r w:rsidRPr="00DB7CE1">
        <w:rPr>
          <w:sz w:val="24"/>
          <w:szCs w:val="24"/>
        </w:rPr>
        <w:t>as</w:t>
      </w:r>
      <w:r w:rsidRPr="00DB7CE1">
        <w:rPr>
          <w:spacing w:val="10"/>
          <w:sz w:val="24"/>
          <w:szCs w:val="24"/>
        </w:rPr>
        <w:t xml:space="preserve"> </w:t>
      </w:r>
      <w:r w:rsidRPr="00DB7CE1">
        <w:rPr>
          <w:sz w:val="24"/>
          <w:szCs w:val="24"/>
        </w:rPr>
        <w:t>instruções</w:t>
      </w:r>
      <w:r w:rsidRPr="00DB7CE1">
        <w:rPr>
          <w:spacing w:val="11"/>
          <w:sz w:val="24"/>
          <w:szCs w:val="24"/>
        </w:rPr>
        <w:t xml:space="preserve"> </w:t>
      </w:r>
      <w:r w:rsidRPr="00DB7CE1">
        <w:rPr>
          <w:sz w:val="24"/>
          <w:szCs w:val="24"/>
        </w:rPr>
        <w:t>acordadas,</w:t>
      </w:r>
      <w:r w:rsidRPr="00DB7CE1">
        <w:rPr>
          <w:spacing w:val="-58"/>
          <w:sz w:val="24"/>
          <w:szCs w:val="24"/>
        </w:rPr>
        <w:t xml:space="preserve"> </w:t>
      </w:r>
      <w:r w:rsidRPr="00DB7CE1">
        <w:rPr>
          <w:sz w:val="24"/>
          <w:szCs w:val="24"/>
        </w:rPr>
        <w:t>a fim de cumprir suas obrigações com base no presente Termo, jamais para qualquer outro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propósito.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1"/>
          <w:numId w:val="20"/>
        </w:numPr>
        <w:tabs>
          <w:tab w:val="left" w:pos="567"/>
          <w:tab w:val="left" w:pos="669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As </w:t>
      </w:r>
      <w:r w:rsidRPr="00DB7CE1">
        <w:rPr>
          <w:b/>
          <w:bCs/>
          <w:sz w:val="24"/>
          <w:szCs w:val="24"/>
        </w:rPr>
        <w:t xml:space="preserve">PARTES </w:t>
      </w:r>
      <w:r w:rsidRPr="00DB7CE1">
        <w:rPr>
          <w:sz w:val="24"/>
          <w:szCs w:val="24"/>
        </w:rPr>
        <w:t xml:space="preserve">tratarão os Dados Pessoais em nome das </w:t>
      </w:r>
      <w:r w:rsidRPr="00DB7CE1">
        <w:rPr>
          <w:sz w:val="24"/>
          <w:szCs w:val="24"/>
          <w:lang w:val="pt-BR"/>
        </w:rPr>
        <w:t xml:space="preserve">outras </w:t>
      </w:r>
      <w:r w:rsidRPr="00DB7CE1">
        <w:rPr>
          <w:b/>
          <w:bCs/>
          <w:sz w:val="24"/>
          <w:szCs w:val="24"/>
        </w:rPr>
        <w:t xml:space="preserve">PARTES </w:t>
      </w:r>
      <w:r w:rsidRPr="00DB7CE1">
        <w:rPr>
          <w:sz w:val="24"/>
          <w:szCs w:val="24"/>
        </w:rPr>
        <w:t>e de acordo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com as instruções escritas fornecidas por esta. Caso uma das </w:t>
      </w:r>
      <w:r w:rsidRPr="00DB7CE1">
        <w:rPr>
          <w:b/>
          <w:bCs/>
          <w:sz w:val="24"/>
          <w:szCs w:val="24"/>
        </w:rPr>
        <w:t xml:space="preserve">PARTES </w:t>
      </w:r>
      <w:r w:rsidRPr="00DB7CE1">
        <w:rPr>
          <w:sz w:val="24"/>
          <w:szCs w:val="24"/>
        </w:rPr>
        <w:t>considere que não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possui informações suficientes para o tratamento dos Dados Pessoais de acordo com o Termo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ou que uma instrução infringe as leis de proteção de dados, ela prontamente notificará 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  <w:lang w:val="pt-BR"/>
        </w:rPr>
        <w:t xml:space="preserve">outras </w:t>
      </w:r>
      <w:r w:rsidRPr="00DB7CE1">
        <w:rPr>
          <w:b/>
          <w:bCs/>
          <w:sz w:val="24"/>
          <w:szCs w:val="24"/>
        </w:rPr>
        <w:t>PARTES</w:t>
      </w:r>
      <w:r w:rsidRPr="00DB7CE1">
        <w:rPr>
          <w:b/>
          <w:bCs/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aguardará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novas instruções.</w:t>
      </w:r>
    </w:p>
    <w:p w:rsidR="007106BE" w:rsidRPr="00DB7CE1" w:rsidRDefault="007106BE" w:rsidP="00E326CE">
      <w:pPr>
        <w:pStyle w:val="PargrafodaLista"/>
        <w:tabs>
          <w:tab w:val="left" w:pos="567"/>
          <w:tab w:val="left" w:pos="669"/>
        </w:tabs>
        <w:ind w:left="0" w:right="0"/>
        <w:rPr>
          <w:sz w:val="24"/>
          <w:szCs w:val="24"/>
        </w:rPr>
      </w:pPr>
    </w:p>
    <w:p w:rsidR="007106BE" w:rsidRPr="00DB7CE1" w:rsidRDefault="006C6007" w:rsidP="00E326CE">
      <w:pPr>
        <w:pStyle w:val="PargrafodaLista"/>
        <w:numPr>
          <w:ilvl w:val="1"/>
          <w:numId w:val="20"/>
        </w:numPr>
        <w:tabs>
          <w:tab w:val="left" w:pos="567"/>
          <w:tab w:val="left" w:pos="668"/>
        </w:tabs>
        <w:spacing w:before="96"/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As </w:t>
      </w:r>
      <w:r w:rsidRPr="00DB7CE1">
        <w:rPr>
          <w:b/>
          <w:bCs/>
          <w:sz w:val="24"/>
          <w:szCs w:val="24"/>
        </w:rPr>
        <w:t xml:space="preserve">PARTES </w:t>
      </w:r>
      <w:r w:rsidRPr="00DB7CE1">
        <w:rPr>
          <w:sz w:val="24"/>
          <w:szCs w:val="24"/>
        </w:rPr>
        <w:t>se certificarão que seus empregados, representantes, e prepostos agirão 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acordo com o Contrato, as leis de proteção de dados e as instruções transmitidas. As </w:t>
      </w:r>
      <w:r w:rsidRPr="00DB7CE1">
        <w:rPr>
          <w:b/>
          <w:bCs/>
          <w:sz w:val="24"/>
          <w:szCs w:val="24"/>
        </w:rPr>
        <w:t>PARTES</w:t>
      </w:r>
      <w:r w:rsidRPr="00DB7CE1">
        <w:rPr>
          <w:b/>
          <w:bCs/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se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certificarão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pessoas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autorizadas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tratar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Dados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Pessoais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assumam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um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compromisso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confidencialidade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ou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estejam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sujeitas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adequadas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obrigações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legais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confidencialidade.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1"/>
          <w:numId w:val="20"/>
        </w:numPr>
        <w:tabs>
          <w:tab w:val="left" w:pos="567"/>
          <w:tab w:val="left" w:pos="668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Se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titular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dados,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autoridade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proteção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dados,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ou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terceiro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solicitarem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informações de uma das </w:t>
      </w:r>
      <w:r w:rsidRPr="00DB7CE1">
        <w:rPr>
          <w:b/>
          <w:bCs/>
          <w:sz w:val="24"/>
          <w:szCs w:val="24"/>
        </w:rPr>
        <w:t xml:space="preserve">PARTES </w:t>
      </w:r>
      <w:r w:rsidRPr="00DB7CE1">
        <w:rPr>
          <w:sz w:val="24"/>
          <w:szCs w:val="24"/>
        </w:rPr>
        <w:t xml:space="preserve">relativas ao tratamento de Dados Pessoais, a </w:t>
      </w:r>
      <w:r w:rsidRPr="00DB7CE1">
        <w:rPr>
          <w:b/>
          <w:bCs/>
          <w:sz w:val="24"/>
          <w:szCs w:val="24"/>
        </w:rPr>
        <w:t>PARTE</w:t>
      </w:r>
      <w:r w:rsidRPr="00DB7CE1">
        <w:rPr>
          <w:b/>
          <w:bCs/>
          <w:spacing w:val="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</w:rPr>
        <w:t xml:space="preserve">SOLICITADA </w:t>
      </w:r>
      <w:r w:rsidRPr="00DB7CE1">
        <w:rPr>
          <w:sz w:val="24"/>
          <w:szCs w:val="24"/>
        </w:rPr>
        <w:t xml:space="preserve">submeterá esse pedido à apreciação das </w:t>
      </w:r>
      <w:r w:rsidRPr="00DB7CE1">
        <w:rPr>
          <w:sz w:val="24"/>
          <w:szCs w:val="24"/>
          <w:lang w:val="pt-BR"/>
        </w:rPr>
        <w:t>outra a</w:t>
      </w:r>
      <w:r w:rsidRPr="00DB7CE1">
        <w:rPr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</w:rPr>
        <w:t>PARTES</w:t>
      </w:r>
      <w:r w:rsidRPr="00DB7CE1">
        <w:rPr>
          <w:sz w:val="24"/>
          <w:szCs w:val="24"/>
        </w:rPr>
        <w:t>. Qualquer uma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das </w:t>
      </w:r>
      <w:r w:rsidRPr="00DB7CE1">
        <w:rPr>
          <w:b/>
          <w:bCs/>
          <w:sz w:val="24"/>
          <w:szCs w:val="24"/>
        </w:rPr>
        <w:t xml:space="preserve">PARTES </w:t>
      </w:r>
      <w:r w:rsidRPr="00DB7CE1">
        <w:rPr>
          <w:sz w:val="24"/>
          <w:szCs w:val="24"/>
        </w:rPr>
        <w:t xml:space="preserve">não poderá, sem instruções prévias das </w:t>
      </w:r>
      <w:r w:rsidRPr="00DB7CE1">
        <w:rPr>
          <w:sz w:val="24"/>
          <w:szCs w:val="24"/>
          <w:lang w:val="pt-BR"/>
        </w:rPr>
        <w:t xml:space="preserve">outras </w:t>
      </w:r>
      <w:r w:rsidRPr="00DB7CE1">
        <w:rPr>
          <w:b/>
          <w:bCs/>
          <w:sz w:val="24"/>
          <w:szCs w:val="24"/>
        </w:rPr>
        <w:t>PARTES</w:t>
      </w:r>
      <w:r w:rsidRPr="00DB7CE1">
        <w:rPr>
          <w:sz w:val="24"/>
          <w:szCs w:val="24"/>
        </w:rPr>
        <w:t>, transferir ou, 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qualquer outra forma, compartilhar e/ou garantir acesso aos Dados Pessoais ou a quaisquer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outras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informações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relativas ao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tratamento de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Dados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Pessoais 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qualquer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terceiro.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1"/>
          <w:numId w:val="20"/>
        </w:numPr>
        <w:tabs>
          <w:tab w:val="left" w:pos="567"/>
          <w:tab w:val="left" w:pos="668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As </w:t>
      </w:r>
      <w:r w:rsidRPr="00DB7CE1">
        <w:rPr>
          <w:b/>
          <w:bCs/>
          <w:sz w:val="24"/>
          <w:szCs w:val="24"/>
        </w:rPr>
        <w:t xml:space="preserve">PARTES </w:t>
      </w:r>
      <w:r w:rsidRPr="00DB7CE1">
        <w:rPr>
          <w:sz w:val="24"/>
          <w:szCs w:val="24"/>
        </w:rPr>
        <w:t>implementarão as medidas técnicas e organizacionais apropriadas para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proteger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Dados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Pessoais,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levando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técnicas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mais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avançadas,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custo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aplicação e a natureza, o âmbito, o contexto e as finalidades do tratamento, bem como 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riscos apresentados pelo processamento, em particular, devidos à destruição, perda, alteração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ou divulgação não-autorizada dos Dados Pessoais, de forma acidental ou ilegal, ou ao acesso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aos Dados Pessoais transmitidos, armazenados, ou de outra forma tratados. As medidas 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segurança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adotadas pelas </w:t>
      </w:r>
      <w:r w:rsidRPr="00DB7CE1">
        <w:rPr>
          <w:b/>
          <w:bCs/>
          <w:sz w:val="24"/>
          <w:szCs w:val="24"/>
        </w:rPr>
        <w:t>PARTES</w:t>
      </w:r>
      <w:r w:rsidRPr="00DB7CE1">
        <w:rPr>
          <w:b/>
          <w:bCs/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atenderão ou excederão 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(i)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exigências das leis 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proteção de dados e (</w:t>
      </w:r>
      <w:proofErr w:type="gramStart"/>
      <w:r w:rsidRPr="00DB7CE1">
        <w:rPr>
          <w:sz w:val="24"/>
          <w:szCs w:val="24"/>
        </w:rPr>
        <w:t>ii</w:t>
      </w:r>
      <w:proofErr w:type="gramEnd"/>
      <w:r w:rsidRPr="00DB7CE1">
        <w:rPr>
          <w:sz w:val="24"/>
          <w:szCs w:val="24"/>
        </w:rPr>
        <w:t>) medidas de segurança correspondentes com as boas práticas do ramo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negócios específico de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cada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</w:rPr>
        <w:t>PARTE</w:t>
      </w:r>
      <w:r w:rsidRPr="00DB7CE1">
        <w:rPr>
          <w:sz w:val="24"/>
          <w:szCs w:val="24"/>
        </w:rPr>
        <w:t>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1"/>
          <w:numId w:val="20"/>
        </w:numPr>
        <w:tabs>
          <w:tab w:val="left" w:pos="567"/>
          <w:tab w:val="left" w:pos="810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Na hipótese de uma violação de Dados Pessoais, a </w:t>
      </w:r>
      <w:r w:rsidRPr="00DB7CE1">
        <w:rPr>
          <w:b/>
          <w:bCs/>
          <w:sz w:val="24"/>
          <w:szCs w:val="24"/>
        </w:rPr>
        <w:t xml:space="preserve">PARTE </w:t>
      </w:r>
      <w:r w:rsidRPr="00DB7CE1">
        <w:rPr>
          <w:sz w:val="24"/>
          <w:szCs w:val="24"/>
        </w:rPr>
        <w:t xml:space="preserve">responsável informará </w:t>
      </w:r>
      <w:r w:rsidRPr="00DB7CE1">
        <w:rPr>
          <w:sz w:val="24"/>
          <w:szCs w:val="24"/>
          <w:lang w:val="pt-BR"/>
        </w:rPr>
        <w:t>à</w:t>
      </w:r>
      <w:r w:rsidRPr="00DB7CE1">
        <w:rPr>
          <w:sz w:val="24"/>
          <w:szCs w:val="24"/>
        </w:rPr>
        <w:t>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  <w:lang w:val="pt-BR"/>
        </w:rPr>
        <w:t xml:space="preserve">outras </w:t>
      </w:r>
      <w:r w:rsidRPr="00DB7CE1">
        <w:rPr>
          <w:b/>
          <w:bCs/>
          <w:sz w:val="24"/>
          <w:szCs w:val="24"/>
        </w:rPr>
        <w:t>PARTES</w:t>
      </w:r>
      <w:r w:rsidRPr="00DB7CE1">
        <w:rPr>
          <w:sz w:val="24"/>
          <w:szCs w:val="24"/>
        </w:rPr>
        <w:t>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por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escrito,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acercada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violação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Dados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Pessoais,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prazo</w:t>
      </w:r>
      <w:r w:rsidRPr="00DB7CE1">
        <w:rPr>
          <w:spacing w:val="60"/>
          <w:sz w:val="24"/>
          <w:szCs w:val="24"/>
        </w:rPr>
        <w:t xml:space="preserve"> </w:t>
      </w:r>
      <w:r w:rsidRPr="00DB7CE1">
        <w:rPr>
          <w:sz w:val="24"/>
          <w:szCs w:val="24"/>
        </w:rPr>
        <w:t>não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superior a 24 (vinte e quatro) horas a contar do momento em que tomou ciência da violação.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As informações a serem disponibilizadas pela </w:t>
      </w:r>
      <w:r w:rsidRPr="00DB7CE1">
        <w:rPr>
          <w:b/>
          <w:bCs/>
          <w:sz w:val="24"/>
          <w:szCs w:val="24"/>
        </w:rPr>
        <w:t xml:space="preserve">PARTE </w:t>
      </w:r>
      <w:r w:rsidRPr="00DB7CE1">
        <w:rPr>
          <w:sz w:val="24"/>
          <w:szCs w:val="24"/>
        </w:rPr>
        <w:t>responsável incluirão: (i) descrição da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natureza da violação dos Dados Pessoais, incluindo as categorias e o número aproximado 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titulares de dados implicados, bem como as categorias e o número aproximado de registros de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dados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implicados;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(</w:t>
      </w:r>
      <w:proofErr w:type="gramStart"/>
      <w:r w:rsidRPr="00DB7CE1">
        <w:rPr>
          <w:sz w:val="24"/>
          <w:szCs w:val="24"/>
        </w:rPr>
        <w:t>ii</w:t>
      </w:r>
      <w:proofErr w:type="gramEnd"/>
      <w:r w:rsidRPr="00DB7CE1">
        <w:rPr>
          <w:sz w:val="24"/>
          <w:szCs w:val="24"/>
        </w:rPr>
        <w:t>)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descrição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prováveis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consequências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ou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consequências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já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concretizadas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violação dos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Dados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Pessoais; 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(iii)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descrição das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medidas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adotadas.</w:t>
      </w:r>
    </w:p>
    <w:p w:rsidR="007106BE" w:rsidRPr="00DB7CE1" w:rsidRDefault="007106BE" w:rsidP="00E326CE">
      <w:pPr>
        <w:pStyle w:val="Corpodetexto"/>
        <w:tabs>
          <w:tab w:val="left" w:pos="567"/>
        </w:tabs>
      </w:pPr>
    </w:p>
    <w:p w:rsidR="007106BE" w:rsidRPr="00DB7CE1" w:rsidRDefault="006C6007" w:rsidP="00E326CE">
      <w:pPr>
        <w:pStyle w:val="Ttulo1"/>
        <w:tabs>
          <w:tab w:val="left" w:pos="567"/>
        </w:tabs>
        <w:spacing w:before="161"/>
        <w:ind w:left="0"/>
      </w:pPr>
      <w:r w:rsidRPr="00DB7CE1">
        <w:lastRenderedPageBreak/>
        <w:t>CLÁUSULA</w:t>
      </w:r>
      <w:r w:rsidRPr="00DB7CE1">
        <w:rPr>
          <w:spacing w:val="-5"/>
        </w:rPr>
        <w:t xml:space="preserve"> </w:t>
      </w:r>
      <w:r w:rsidRPr="00DB7CE1">
        <w:t>DÉCIMA</w:t>
      </w:r>
      <w:r w:rsidRPr="00DB7CE1">
        <w:rPr>
          <w:spacing w:val="-1"/>
        </w:rPr>
        <w:t xml:space="preserve"> </w:t>
      </w:r>
      <w:r w:rsidRPr="00DB7CE1">
        <w:t>TERCEIRA</w:t>
      </w:r>
      <w:r w:rsidRPr="00DB7CE1">
        <w:rPr>
          <w:spacing w:val="-4"/>
        </w:rPr>
        <w:t xml:space="preserve"> </w:t>
      </w:r>
      <w:r w:rsidRPr="00DB7CE1">
        <w:t>–</w:t>
      </w:r>
      <w:r w:rsidRPr="00DB7CE1">
        <w:rPr>
          <w:spacing w:val="-3"/>
        </w:rPr>
        <w:t xml:space="preserve"> </w:t>
      </w:r>
      <w:r w:rsidRPr="00DB7CE1">
        <w:t>DAS</w:t>
      </w:r>
      <w:r w:rsidRPr="00DB7CE1">
        <w:rPr>
          <w:spacing w:val="-2"/>
        </w:rPr>
        <w:t xml:space="preserve"> </w:t>
      </w:r>
      <w:r w:rsidRPr="00DB7CE1">
        <w:t>DISPOSIÇÕES</w:t>
      </w:r>
      <w:r w:rsidRPr="00DB7CE1">
        <w:rPr>
          <w:spacing w:val="-2"/>
        </w:rPr>
        <w:t xml:space="preserve"> </w:t>
      </w:r>
      <w:r w:rsidRPr="00DB7CE1">
        <w:t>GERAIS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5"/>
        <w:rPr>
          <w:b/>
        </w:rPr>
      </w:pPr>
    </w:p>
    <w:p w:rsidR="007106BE" w:rsidRPr="00DB7CE1" w:rsidRDefault="006C6007" w:rsidP="00E326CE">
      <w:pPr>
        <w:pStyle w:val="PargrafodaLista"/>
        <w:numPr>
          <w:ilvl w:val="1"/>
          <w:numId w:val="21"/>
        </w:numPr>
        <w:tabs>
          <w:tab w:val="left" w:pos="567"/>
          <w:tab w:val="left" w:pos="810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Qualquer tolerância por quaisquer das </w:t>
      </w:r>
      <w:r w:rsidRPr="00DB7CE1">
        <w:rPr>
          <w:b/>
          <w:bCs/>
          <w:sz w:val="24"/>
          <w:szCs w:val="24"/>
        </w:rPr>
        <w:t xml:space="preserve">PARTES </w:t>
      </w:r>
      <w:r w:rsidRPr="00DB7CE1">
        <w:rPr>
          <w:sz w:val="24"/>
          <w:szCs w:val="24"/>
        </w:rPr>
        <w:t>quanto ao não cumprimento por parte da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outra,</w:t>
      </w:r>
      <w:r w:rsidRPr="00DB7CE1">
        <w:rPr>
          <w:spacing w:val="48"/>
          <w:sz w:val="24"/>
          <w:szCs w:val="24"/>
        </w:rPr>
        <w:t xml:space="preserve"> </w:t>
      </w:r>
      <w:r w:rsidRPr="00DB7CE1">
        <w:rPr>
          <w:sz w:val="24"/>
          <w:szCs w:val="24"/>
        </w:rPr>
        <w:t>por</w:t>
      </w:r>
      <w:r w:rsidRPr="00DB7CE1">
        <w:rPr>
          <w:spacing w:val="47"/>
          <w:sz w:val="24"/>
          <w:szCs w:val="24"/>
        </w:rPr>
        <w:t xml:space="preserve"> </w:t>
      </w:r>
      <w:r w:rsidRPr="00DB7CE1">
        <w:rPr>
          <w:sz w:val="24"/>
          <w:szCs w:val="24"/>
        </w:rPr>
        <w:t>si</w:t>
      </w:r>
      <w:r w:rsidRPr="00DB7CE1">
        <w:rPr>
          <w:spacing w:val="49"/>
          <w:sz w:val="24"/>
          <w:szCs w:val="24"/>
        </w:rPr>
        <w:t xml:space="preserve"> </w:t>
      </w:r>
      <w:r w:rsidRPr="00DB7CE1">
        <w:rPr>
          <w:sz w:val="24"/>
          <w:szCs w:val="24"/>
        </w:rPr>
        <w:t>e/ou</w:t>
      </w:r>
      <w:r w:rsidRPr="00DB7CE1">
        <w:rPr>
          <w:spacing w:val="48"/>
          <w:sz w:val="24"/>
          <w:szCs w:val="24"/>
        </w:rPr>
        <w:t xml:space="preserve"> </w:t>
      </w:r>
      <w:r w:rsidRPr="00DB7CE1">
        <w:rPr>
          <w:sz w:val="24"/>
          <w:szCs w:val="24"/>
        </w:rPr>
        <w:t>prepostos,</w:t>
      </w:r>
      <w:r w:rsidRPr="00DB7CE1">
        <w:rPr>
          <w:spacing w:val="49"/>
          <w:sz w:val="24"/>
          <w:szCs w:val="24"/>
        </w:rPr>
        <w:t xml:space="preserve"> </w:t>
      </w:r>
      <w:r w:rsidRPr="00DB7CE1">
        <w:rPr>
          <w:sz w:val="24"/>
          <w:szCs w:val="24"/>
        </w:rPr>
        <w:t>relacionado</w:t>
      </w:r>
      <w:r w:rsidRPr="00DB7CE1">
        <w:rPr>
          <w:spacing w:val="48"/>
          <w:sz w:val="24"/>
          <w:szCs w:val="24"/>
        </w:rPr>
        <w:t xml:space="preserve"> </w:t>
      </w:r>
      <w:r w:rsidRPr="00DB7CE1">
        <w:rPr>
          <w:sz w:val="24"/>
          <w:szCs w:val="24"/>
        </w:rPr>
        <w:t>às</w:t>
      </w:r>
      <w:r w:rsidRPr="00DB7CE1">
        <w:rPr>
          <w:spacing w:val="48"/>
          <w:sz w:val="24"/>
          <w:szCs w:val="24"/>
        </w:rPr>
        <w:t xml:space="preserve"> </w:t>
      </w:r>
      <w:r w:rsidRPr="00DB7CE1">
        <w:rPr>
          <w:sz w:val="24"/>
          <w:szCs w:val="24"/>
        </w:rPr>
        <w:t>obrigações</w:t>
      </w:r>
      <w:r w:rsidRPr="00DB7CE1">
        <w:rPr>
          <w:spacing w:val="49"/>
          <w:sz w:val="24"/>
          <w:szCs w:val="24"/>
        </w:rPr>
        <w:t xml:space="preserve"> </w:t>
      </w:r>
      <w:r w:rsidRPr="00DB7CE1">
        <w:rPr>
          <w:sz w:val="24"/>
          <w:szCs w:val="24"/>
        </w:rPr>
        <w:t>aqui</w:t>
      </w:r>
      <w:r w:rsidRPr="00DB7CE1">
        <w:rPr>
          <w:spacing w:val="48"/>
          <w:sz w:val="24"/>
          <w:szCs w:val="24"/>
        </w:rPr>
        <w:t xml:space="preserve"> </w:t>
      </w:r>
      <w:r w:rsidRPr="00DB7CE1">
        <w:rPr>
          <w:sz w:val="24"/>
          <w:szCs w:val="24"/>
        </w:rPr>
        <w:t>estipuladas,</w:t>
      </w:r>
      <w:r w:rsidRPr="00DB7CE1">
        <w:rPr>
          <w:spacing w:val="49"/>
          <w:sz w:val="24"/>
          <w:szCs w:val="24"/>
        </w:rPr>
        <w:t xml:space="preserve"> </w:t>
      </w:r>
      <w:r w:rsidRPr="00DB7CE1">
        <w:rPr>
          <w:sz w:val="24"/>
          <w:szCs w:val="24"/>
        </w:rPr>
        <w:t>será</w:t>
      </w:r>
      <w:r w:rsidRPr="00DB7CE1">
        <w:rPr>
          <w:spacing w:val="47"/>
          <w:sz w:val="24"/>
          <w:szCs w:val="24"/>
        </w:rPr>
        <w:t xml:space="preserve"> </w:t>
      </w:r>
      <w:r w:rsidRPr="00DB7CE1">
        <w:rPr>
          <w:sz w:val="24"/>
          <w:szCs w:val="24"/>
        </w:rPr>
        <w:t>considerada como mera liberalidade, não constituindo novação ou renúncia a direitos, podendo a qualquer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tempo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exigir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o cumprimento do Contrato.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1"/>
          <w:numId w:val="21"/>
        </w:numPr>
        <w:tabs>
          <w:tab w:val="left" w:pos="567"/>
          <w:tab w:val="left" w:pos="810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As </w:t>
      </w:r>
      <w:r w:rsidRPr="00DB7CE1">
        <w:rPr>
          <w:b/>
          <w:bCs/>
          <w:sz w:val="24"/>
          <w:szCs w:val="24"/>
        </w:rPr>
        <w:t xml:space="preserve">PARTES </w:t>
      </w:r>
      <w:r w:rsidRPr="00DB7CE1">
        <w:rPr>
          <w:sz w:val="24"/>
          <w:szCs w:val="24"/>
        </w:rPr>
        <w:t>são pessoas jurídicas independentes, sem relação associativa, para quaisquer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efeitos e não têm autoridade para assumir ou criar obrigações ou fazer declarações ou prestar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garantias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em nome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outra.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1"/>
          <w:numId w:val="21"/>
        </w:numPr>
        <w:tabs>
          <w:tab w:val="left" w:pos="567"/>
          <w:tab w:val="left" w:pos="810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Os direitos e obrigações decorrentes do presente Contrato não poderão ser cedidos,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onerados ou dados em garantia, por qualquer das </w:t>
      </w:r>
      <w:r w:rsidRPr="00DB7CE1">
        <w:rPr>
          <w:b/>
          <w:bCs/>
          <w:sz w:val="24"/>
          <w:szCs w:val="24"/>
        </w:rPr>
        <w:t>PARTES</w:t>
      </w:r>
      <w:r w:rsidRPr="00DB7CE1">
        <w:rPr>
          <w:sz w:val="24"/>
          <w:szCs w:val="24"/>
        </w:rPr>
        <w:t>, sem anuência prévia e formal das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outras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</w:rPr>
        <w:t>PARTES</w:t>
      </w:r>
      <w:r w:rsidRPr="00DB7CE1">
        <w:rPr>
          <w:sz w:val="24"/>
          <w:szCs w:val="24"/>
        </w:rPr>
        <w:t>.</w:t>
      </w:r>
    </w:p>
    <w:p w:rsidR="007106BE" w:rsidRPr="00DB7CE1" w:rsidRDefault="007106BE" w:rsidP="00E326CE">
      <w:pPr>
        <w:pStyle w:val="PargrafodaLista"/>
        <w:tabs>
          <w:tab w:val="left" w:pos="567"/>
          <w:tab w:val="left" w:pos="810"/>
        </w:tabs>
        <w:ind w:left="0" w:right="0"/>
        <w:rPr>
          <w:sz w:val="24"/>
          <w:szCs w:val="24"/>
        </w:rPr>
      </w:pPr>
    </w:p>
    <w:p w:rsidR="007106BE" w:rsidRPr="00DB7CE1" w:rsidRDefault="006C6007" w:rsidP="00E326CE">
      <w:pPr>
        <w:pStyle w:val="PargrafodaLista"/>
        <w:numPr>
          <w:ilvl w:val="1"/>
          <w:numId w:val="21"/>
        </w:numPr>
        <w:tabs>
          <w:tab w:val="left" w:pos="567"/>
          <w:tab w:val="left" w:pos="810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prestações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assumidas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reconhecidas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por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ambas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como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manifestamente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proporcionais.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9"/>
      </w:pPr>
    </w:p>
    <w:p w:rsidR="007106BE" w:rsidRPr="00DB7CE1" w:rsidRDefault="006C6007" w:rsidP="00E326CE">
      <w:pPr>
        <w:pStyle w:val="PargrafodaLista"/>
        <w:numPr>
          <w:ilvl w:val="1"/>
          <w:numId w:val="21"/>
        </w:numPr>
        <w:tabs>
          <w:tab w:val="left" w:pos="567"/>
          <w:tab w:val="left" w:pos="810"/>
        </w:tabs>
        <w:spacing w:before="1"/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As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</w:rPr>
        <w:t>PARTES</w:t>
      </w:r>
      <w:r w:rsidRPr="00DB7CE1">
        <w:rPr>
          <w:b/>
          <w:bCs/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não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poderão,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nenhuma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hipótese,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assumir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qualquer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espécie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compromissos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ou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obrigações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em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nome</w:t>
      </w:r>
      <w:r w:rsidRPr="00DB7CE1">
        <w:rPr>
          <w:spacing w:val="-3"/>
          <w:sz w:val="24"/>
          <w:szCs w:val="24"/>
        </w:rPr>
        <w:t xml:space="preserve"> </w:t>
      </w:r>
      <w:r w:rsidRPr="00DB7CE1">
        <w:rPr>
          <w:sz w:val="24"/>
          <w:szCs w:val="24"/>
        </w:rPr>
        <w:t>da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outra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contraente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sem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sua</w:t>
      </w:r>
      <w:r w:rsidRPr="00DB7CE1">
        <w:rPr>
          <w:spacing w:val="-3"/>
          <w:sz w:val="24"/>
          <w:szCs w:val="24"/>
        </w:rPr>
        <w:t xml:space="preserve"> </w:t>
      </w:r>
      <w:r w:rsidRPr="00DB7CE1">
        <w:rPr>
          <w:sz w:val="24"/>
          <w:szCs w:val="24"/>
        </w:rPr>
        <w:t>prévia 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formal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anuência.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1"/>
          <w:numId w:val="21"/>
        </w:numPr>
        <w:tabs>
          <w:tab w:val="left" w:pos="567"/>
          <w:tab w:val="left" w:pos="810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O presente Contrato não tem o condão de gerar ou caracterizar vínculo empregatício,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nem qualquer obrigação de natureza trabalhista, previdenciária ou afim em relação às </w:t>
      </w:r>
      <w:r w:rsidRPr="00DB7CE1">
        <w:rPr>
          <w:b/>
          <w:bCs/>
          <w:sz w:val="24"/>
          <w:szCs w:val="24"/>
        </w:rPr>
        <w:t>PARTES</w:t>
      </w:r>
      <w:r w:rsidRPr="00DB7CE1">
        <w:rPr>
          <w:sz w:val="24"/>
          <w:szCs w:val="24"/>
        </w:rPr>
        <w:t>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valendo reiterar que os serviços serão prestados em caráter eventual, não exclusivo e sem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subordinação.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1"/>
          <w:numId w:val="21"/>
        </w:numPr>
        <w:tabs>
          <w:tab w:val="left" w:pos="567"/>
          <w:tab w:val="left" w:pos="810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A proporcionalidade das prestações assumidas é decorrente de valores vigentes ao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tempo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em que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é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celebrado o presente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1"/>
          <w:numId w:val="21"/>
        </w:numPr>
        <w:tabs>
          <w:tab w:val="left" w:pos="567"/>
          <w:tab w:val="left" w:pos="810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As </w:t>
      </w:r>
      <w:r w:rsidRPr="00DB7CE1">
        <w:rPr>
          <w:b/>
          <w:bCs/>
          <w:sz w:val="24"/>
          <w:szCs w:val="24"/>
        </w:rPr>
        <w:t xml:space="preserve">PARTES </w:t>
      </w:r>
      <w:r w:rsidRPr="00DB7CE1">
        <w:rPr>
          <w:sz w:val="24"/>
          <w:szCs w:val="24"/>
        </w:rPr>
        <w:t>estão cientes de todas as circunstâncias e regras que norteiam o presente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instrumento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detêm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experiência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nas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atividades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que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lhe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competem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por força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deste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1"/>
          <w:numId w:val="21"/>
        </w:numPr>
        <w:tabs>
          <w:tab w:val="left" w:pos="567"/>
          <w:tab w:val="left" w:pos="810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As </w:t>
      </w:r>
      <w:r w:rsidRPr="00DB7CE1">
        <w:rPr>
          <w:b/>
          <w:bCs/>
          <w:sz w:val="24"/>
          <w:szCs w:val="24"/>
        </w:rPr>
        <w:t xml:space="preserve">PARTES </w:t>
      </w:r>
      <w:r w:rsidRPr="00DB7CE1">
        <w:rPr>
          <w:sz w:val="24"/>
          <w:szCs w:val="24"/>
        </w:rPr>
        <w:t>sempre guardarão na execução deste Contrato os princípios da probidade 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boa-fé, presentes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também, tanto na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sua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negociação, quanto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na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sua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celebração.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1"/>
          <w:numId w:val="21"/>
        </w:numPr>
        <w:tabs>
          <w:tab w:val="left" w:pos="567"/>
          <w:tab w:val="left" w:pos="810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Este Contrato é firmado com a estrita observância dos princípios indicados nos itens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antecedentes, não importando, em nenhuma hipótese, em abuso de direitos, a qualquer título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seja.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1"/>
          <w:numId w:val="21"/>
        </w:numPr>
        <w:tabs>
          <w:tab w:val="left" w:pos="567"/>
          <w:tab w:val="left" w:pos="810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Em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havendo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nulidade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qualquer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estipulação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presente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não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inviabilize, restarão válidas as demais disposições contratuais, não afetando, assim, a validade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do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negócio jurídico ora firmado em seus termos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gerais.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1"/>
          <w:numId w:val="21"/>
        </w:numPr>
        <w:tabs>
          <w:tab w:val="left" w:pos="567"/>
          <w:tab w:val="left" w:pos="810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Mediante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sua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assinatura,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prevalecerá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presente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substituindo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quaisquer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 xml:space="preserve">tratativas, escritas ou orais, anteriormente mantidas entre as </w:t>
      </w:r>
      <w:r w:rsidRPr="00DB7CE1">
        <w:rPr>
          <w:b/>
          <w:bCs/>
          <w:sz w:val="24"/>
          <w:szCs w:val="24"/>
        </w:rPr>
        <w:t>PARTES</w:t>
      </w:r>
      <w:r w:rsidRPr="00DB7CE1">
        <w:rPr>
          <w:sz w:val="24"/>
          <w:szCs w:val="24"/>
        </w:rPr>
        <w:t>, quanto ao objeto deste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lastRenderedPageBreak/>
        <w:t>Contrato.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PargrafodaLista"/>
        <w:numPr>
          <w:ilvl w:val="1"/>
          <w:numId w:val="21"/>
        </w:numPr>
        <w:tabs>
          <w:tab w:val="left" w:pos="567"/>
          <w:tab w:val="left" w:pos="810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As </w:t>
      </w:r>
      <w:r w:rsidRPr="00DB7CE1">
        <w:rPr>
          <w:b/>
          <w:bCs/>
          <w:sz w:val="24"/>
          <w:szCs w:val="24"/>
        </w:rPr>
        <w:t xml:space="preserve">PARTES </w:t>
      </w:r>
      <w:r w:rsidRPr="00DB7CE1">
        <w:rPr>
          <w:sz w:val="24"/>
          <w:szCs w:val="24"/>
        </w:rPr>
        <w:t>não serão responsabilizadas por atrasos na prestação dos serviços, resultante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 caso fortuito ou força maior, conforme definidos no Parágrafo Único do art. 393 do Código</w:t>
      </w:r>
      <w:r w:rsidRPr="00DB7CE1">
        <w:rPr>
          <w:spacing w:val="-57"/>
          <w:sz w:val="24"/>
          <w:szCs w:val="24"/>
        </w:rPr>
        <w:t xml:space="preserve"> </w:t>
      </w:r>
      <w:r w:rsidRPr="00DB7CE1">
        <w:rPr>
          <w:sz w:val="24"/>
          <w:szCs w:val="24"/>
        </w:rPr>
        <w:t>Civil Brasileiro (Lei 10.406/2002), ou ainda por motivos de atos das autoridades brasileiras,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desde que tais ocorrências tenham influência direta e comprovada sobre a prestação dos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serviços.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8"/>
      </w:pPr>
    </w:p>
    <w:p w:rsidR="007106BE" w:rsidRPr="00DB7CE1" w:rsidRDefault="006C6007" w:rsidP="00E326CE">
      <w:pPr>
        <w:pStyle w:val="PargrafodaLista"/>
        <w:numPr>
          <w:ilvl w:val="1"/>
          <w:numId w:val="21"/>
        </w:numPr>
        <w:tabs>
          <w:tab w:val="left" w:pos="567"/>
          <w:tab w:val="left" w:pos="774"/>
        </w:tabs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 xml:space="preserve">As </w:t>
      </w:r>
      <w:r w:rsidRPr="00DB7CE1">
        <w:rPr>
          <w:b/>
          <w:bCs/>
          <w:sz w:val="24"/>
          <w:szCs w:val="24"/>
        </w:rPr>
        <w:t xml:space="preserve">PARTES </w:t>
      </w:r>
      <w:r w:rsidRPr="00DB7CE1">
        <w:rPr>
          <w:sz w:val="24"/>
          <w:szCs w:val="24"/>
        </w:rPr>
        <w:t xml:space="preserve">não poderão utilizar-se sem prévia autorização do nome das outras </w:t>
      </w:r>
      <w:r w:rsidRPr="00DB7CE1">
        <w:rPr>
          <w:b/>
          <w:bCs/>
          <w:sz w:val="24"/>
          <w:szCs w:val="24"/>
        </w:rPr>
        <w:t>PARTES</w:t>
      </w:r>
      <w:r w:rsidRPr="00DB7CE1">
        <w:rPr>
          <w:sz w:val="24"/>
          <w:szCs w:val="24"/>
        </w:rPr>
        <w:t>,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seus logotipos e marcas para fins promocionais em qualquer tipo de mídia, evento técnico ou</w:t>
      </w:r>
      <w:r w:rsidRPr="00DB7CE1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em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impressos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semelhantes,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sujeitando-se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às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penalidades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impostas,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sendo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elas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penais</w:t>
      </w:r>
      <w:r w:rsidRPr="00DB7CE1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e</w:t>
      </w:r>
      <w:r w:rsidRPr="00DB7CE1">
        <w:rPr>
          <w:spacing w:val="-2"/>
          <w:sz w:val="24"/>
          <w:szCs w:val="24"/>
        </w:rPr>
        <w:t xml:space="preserve"> </w:t>
      </w:r>
      <w:r w:rsidRPr="00DB7CE1">
        <w:rPr>
          <w:sz w:val="24"/>
          <w:szCs w:val="24"/>
        </w:rPr>
        <w:t>civis.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6414B0" w:rsidRDefault="006C6007" w:rsidP="00E326CE">
      <w:pPr>
        <w:pStyle w:val="PargrafodaLista"/>
        <w:numPr>
          <w:ilvl w:val="1"/>
          <w:numId w:val="21"/>
        </w:numPr>
        <w:tabs>
          <w:tab w:val="left" w:pos="567"/>
          <w:tab w:val="left" w:pos="832"/>
        </w:tabs>
        <w:spacing w:before="100"/>
        <w:ind w:left="0" w:right="0" w:firstLine="0"/>
        <w:rPr>
          <w:sz w:val="24"/>
          <w:szCs w:val="24"/>
        </w:rPr>
      </w:pPr>
      <w:r w:rsidRPr="00DB7CE1">
        <w:rPr>
          <w:sz w:val="24"/>
          <w:szCs w:val="24"/>
        </w:rPr>
        <w:t>É</w:t>
      </w:r>
      <w:r w:rsidRPr="006414B0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6414B0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responsabilidade</w:t>
      </w:r>
      <w:r w:rsidRPr="006414B0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da</w:t>
      </w:r>
      <w:r w:rsidRPr="006414B0">
        <w:rPr>
          <w:spacing w:val="1"/>
          <w:sz w:val="24"/>
          <w:szCs w:val="24"/>
        </w:rPr>
        <w:t xml:space="preserve"> </w:t>
      </w:r>
      <w:r w:rsidRPr="00DB7CE1">
        <w:rPr>
          <w:b/>
          <w:bCs/>
          <w:sz w:val="24"/>
          <w:szCs w:val="24"/>
        </w:rPr>
        <w:t>UFOP</w:t>
      </w:r>
      <w:r w:rsidRPr="006414B0">
        <w:rPr>
          <w:b/>
          <w:bCs/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as</w:t>
      </w:r>
      <w:r w:rsidRPr="006414B0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providências</w:t>
      </w:r>
      <w:r w:rsidRPr="006414B0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</w:t>
      </w:r>
      <w:r w:rsidRPr="006414B0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publicação</w:t>
      </w:r>
      <w:r w:rsidRPr="006414B0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do</w:t>
      </w:r>
      <w:r w:rsidRPr="006414B0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extrato</w:t>
      </w:r>
      <w:r w:rsidRPr="006414B0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deste</w:t>
      </w:r>
      <w:r w:rsidRPr="006414B0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Contrato,</w:t>
      </w:r>
      <w:r w:rsidRPr="006414B0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em atendimento</w:t>
      </w:r>
      <w:r w:rsidRPr="006414B0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ao art. 61,</w:t>
      </w:r>
      <w:r w:rsidRPr="006414B0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parágrafo único</w:t>
      </w:r>
      <w:r w:rsidRPr="006414B0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da</w:t>
      </w:r>
      <w:r w:rsidRPr="006414B0">
        <w:rPr>
          <w:spacing w:val="1"/>
          <w:sz w:val="24"/>
          <w:szCs w:val="24"/>
        </w:rPr>
        <w:t xml:space="preserve"> </w:t>
      </w:r>
      <w:r w:rsidRPr="00DB7CE1">
        <w:rPr>
          <w:sz w:val="24"/>
          <w:szCs w:val="24"/>
        </w:rPr>
        <w:t>Lei nº</w:t>
      </w:r>
      <w:r w:rsidRPr="006414B0">
        <w:rPr>
          <w:spacing w:val="-1"/>
          <w:sz w:val="24"/>
          <w:szCs w:val="24"/>
        </w:rPr>
        <w:t xml:space="preserve"> </w:t>
      </w:r>
      <w:r w:rsidRPr="00DB7CE1">
        <w:rPr>
          <w:sz w:val="24"/>
          <w:szCs w:val="24"/>
        </w:rPr>
        <w:t>8.666/93.</w:t>
      </w:r>
    </w:p>
    <w:p w:rsidR="006414B0" w:rsidRPr="006414B0" w:rsidRDefault="006414B0" w:rsidP="00E326CE">
      <w:pPr>
        <w:pStyle w:val="PargrafodaLista"/>
        <w:tabs>
          <w:tab w:val="left" w:pos="567"/>
        </w:tabs>
        <w:rPr>
          <w:sz w:val="24"/>
          <w:szCs w:val="24"/>
        </w:rPr>
      </w:pPr>
    </w:p>
    <w:p w:rsidR="007106BE" w:rsidRPr="006414B0" w:rsidRDefault="006C6007" w:rsidP="00E326CE">
      <w:pPr>
        <w:pStyle w:val="Ttulo1"/>
        <w:tabs>
          <w:tab w:val="left" w:pos="567"/>
        </w:tabs>
        <w:ind w:left="0"/>
      </w:pPr>
      <w:r w:rsidRPr="006414B0">
        <w:t>CLÁUSULA DÉCIMA QUARTA – DO FORO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5"/>
        <w:rPr>
          <w:b/>
        </w:rPr>
      </w:pPr>
    </w:p>
    <w:p w:rsidR="007106BE" w:rsidRPr="00DB7CE1" w:rsidRDefault="006C6007" w:rsidP="00E326CE">
      <w:pPr>
        <w:pStyle w:val="Corpodetexto"/>
        <w:tabs>
          <w:tab w:val="left" w:pos="567"/>
        </w:tabs>
        <w:spacing w:before="1"/>
        <w:jc w:val="both"/>
      </w:pPr>
      <w:r w:rsidRPr="00DB7CE1">
        <w:rPr>
          <w:b/>
        </w:rPr>
        <w:t>14.1.</w:t>
      </w:r>
      <w:r w:rsidRPr="00DB7CE1">
        <w:rPr>
          <w:b/>
          <w:spacing w:val="1"/>
        </w:rPr>
        <w:t xml:space="preserve"> </w:t>
      </w:r>
      <w:r w:rsidRPr="00DB7CE1">
        <w:t xml:space="preserve">As </w:t>
      </w:r>
      <w:r w:rsidRPr="00DB7CE1">
        <w:rPr>
          <w:b/>
          <w:bCs/>
        </w:rPr>
        <w:t xml:space="preserve">PARTES </w:t>
      </w:r>
      <w:r w:rsidRPr="00DB7CE1">
        <w:t>elegem o foro da Seção Judiciária Federal, com sede em Ponte Nova - MG</w:t>
      </w:r>
      <w:r w:rsidRPr="00DB7CE1">
        <w:rPr>
          <w:spacing w:val="1"/>
        </w:rPr>
        <w:t xml:space="preserve"> </w:t>
      </w:r>
      <w:r w:rsidRPr="00DB7CE1">
        <w:t>como</w:t>
      </w:r>
      <w:r w:rsidRPr="00DB7CE1">
        <w:rPr>
          <w:spacing w:val="1"/>
        </w:rPr>
        <w:t xml:space="preserve"> </w:t>
      </w:r>
      <w:r w:rsidRPr="00DB7CE1">
        <w:t>o</w:t>
      </w:r>
      <w:r w:rsidRPr="00DB7CE1">
        <w:rPr>
          <w:spacing w:val="1"/>
        </w:rPr>
        <w:t xml:space="preserve"> </w:t>
      </w:r>
      <w:r w:rsidRPr="00DB7CE1">
        <w:t>único</w:t>
      </w:r>
      <w:r w:rsidRPr="00DB7CE1">
        <w:rPr>
          <w:spacing w:val="1"/>
        </w:rPr>
        <w:t xml:space="preserve"> </w:t>
      </w:r>
      <w:r w:rsidRPr="00DB7CE1">
        <w:t>competente</w:t>
      </w:r>
      <w:r w:rsidRPr="00DB7CE1">
        <w:rPr>
          <w:spacing w:val="1"/>
        </w:rPr>
        <w:t xml:space="preserve"> </w:t>
      </w:r>
      <w:r w:rsidRPr="00DB7CE1">
        <w:t>para</w:t>
      </w:r>
      <w:r w:rsidRPr="00DB7CE1">
        <w:rPr>
          <w:spacing w:val="1"/>
        </w:rPr>
        <w:t xml:space="preserve"> </w:t>
      </w:r>
      <w:r w:rsidRPr="00DB7CE1">
        <w:t>dirimir</w:t>
      </w:r>
      <w:r w:rsidRPr="00DB7CE1">
        <w:rPr>
          <w:spacing w:val="1"/>
        </w:rPr>
        <w:t xml:space="preserve"> </w:t>
      </w:r>
      <w:r w:rsidRPr="00DB7CE1">
        <w:t>quaisquer</w:t>
      </w:r>
      <w:r w:rsidRPr="00DB7CE1">
        <w:rPr>
          <w:spacing w:val="1"/>
        </w:rPr>
        <w:t xml:space="preserve"> </w:t>
      </w:r>
      <w:r w:rsidRPr="00DB7CE1">
        <w:t>divergências</w:t>
      </w:r>
      <w:r w:rsidRPr="00DB7CE1">
        <w:rPr>
          <w:spacing w:val="1"/>
        </w:rPr>
        <w:t xml:space="preserve"> </w:t>
      </w:r>
      <w:r w:rsidRPr="00DB7CE1">
        <w:t>oriundas</w:t>
      </w:r>
      <w:r w:rsidRPr="00DB7CE1">
        <w:rPr>
          <w:spacing w:val="1"/>
        </w:rPr>
        <w:t xml:space="preserve"> </w:t>
      </w:r>
      <w:r w:rsidRPr="00DB7CE1">
        <w:t>deste</w:t>
      </w:r>
      <w:r w:rsidRPr="00DB7CE1">
        <w:rPr>
          <w:spacing w:val="1"/>
        </w:rPr>
        <w:t xml:space="preserve"> </w:t>
      </w:r>
      <w:r w:rsidRPr="00DB7CE1">
        <w:t>contrato,</w:t>
      </w:r>
      <w:r w:rsidRPr="00DB7CE1">
        <w:rPr>
          <w:spacing w:val="1"/>
        </w:rPr>
        <w:t xml:space="preserve"> </w:t>
      </w:r>
      <w:r w:rsidRPr="00DB7CE1">
        <w:t>renunciando</w:t>
      </w:r>
      <w:r w:rsidRPr="00DB7CE1">
        <w:rPr>
          <w:spacing w:val="1"/>
        </w:rPr>
        <w:t xml:space="preserve"> </w:t>
      </w:r>
      <w:r w:rsidRPr="00DB7CE1">
        <w:t>a</w:t>
      </w:r>
      <w:r w:rsidRPr="00DB7CE1">
        <w:rPr>
          <w:spacing w:val="-1"/>
        </w:rPr>
        <w:t xml:space="preserve"> </w:t>
      </w:r>
      <w:r w:rsidRPr="00DB7CE1">
        <w:t>qualquer</w:t>
      </w:r>
      <w:r w:rsidRPr="00DB7CE1">
        <w:rPr>
          <w:spacing w:val="-1"/>
        </w:rPr>
        <w:t xml:space="preserve"> </w:t>
      </w:r>
      <w:r w:rsidRPr="00DB7CE1">
        <w:t>outro, por</w:t>
      </w:r>
      <w:r w:rsidRPr="00DB7CE1">
        <w:rPr>
          <w:spacing w:val="-1"/>
        </w:rPr>
        <w:t xml:space="preserve"> </w:t>
      </w:r>
      <w:r w:rsidRPr="00DB7CE1">
        <w:t>mais</w:t>
      </w:r>
      <w:r w:rsidRPr="00DB7CE1">
        <w:rPr>
          <w:spacing w:val="-1"/>
        </w:rPr>
        <w:t xml:space="preserve"> </w:t>
      </w:r>
      <w:r w:rsidRPr="00DB7CE1">
        <w:t>privilegiado que</w:t>
      </w:r>
      <w:r w:rsidRPr="00DB7CE1">
        <w:rPr>
          <w:spacing w:val="-1"/>
        </w:rPr>
        <w:t xml:space="preserve"> </w:t>
      </w:r>
      <w:r w:rsidRPr="00DB7CE1">
        <w:t>seja.</w:t>
      </w:r>
    </w:p>
    <w:p w:rsidR="007106BE" w:rsidRPr="00DB7CE1" w:rsidRDefault="007106BE" w:rsidP="00E326CE">
      <w:pPr>
        <w:pStyle w:val="Corpodetexto"/>
        <w:tabs>
          <w:tab w:val="left" w:pos="567"/>
        </w:tabs>
        <w:spacing w:before="10"/>
      </w:pPr>
    </w:p>
    <w:p w:rsidR="007106BE" w:rsidRPr="00DB7CE1" w:rsidRDefault="006C6007" w:rsidP="00E326CE">
      <w:pPr>
        <w:pStyle w:val="Corpodetexto"/>
        <w:tabs>
          <w:tab w:val="left" w:pos="567"/>
        </w:tabs>
        <w:jc w:val="both"/>
      </w:pPr>
      <w:r w:rsidRPr="00DB7CE1">
        <w:t xml:space="preserve">E, por </w:t>
      </w:r>
      <w:r w:rsidR="006414B0" w:rsidRPr="00DB7CE1">
        <w:t>estarem</w:t>
      </w:r>
      <w:r w:rsidRPr="00DB7CE1">
        <w:t xml:space="preserve"> assim justas e acordadas, as partes assinam o presente Contrato </w:t>
      </w:r>
      <w:r w:rsidRPr="00DB7CE1">
        <w:rPr>
          <w:lang w:val="pt-BR"/>
        </w:rPr>
        <w:t>eletronicamente no SEI</w:t>
      </w:r>
      <w:r w:rsidRPr="00DB7CE1">
        <w:t xml:space="preserve">, perante as testemunhas abaixo </w:t>
      </w:r>
      <w:r w:rsidRPr="00DB7CE1">
        <w:rPr>
          <w:lang w:val="pt-BR"/>
        </w:rPr>
        <w:t>signatárias</w:t>
      </w:r>
      <w:r w:rsidRPr="00DB7CE1">
        <w:t>, para que produza seus</w:t>
      </w:r>
      <w:r w:rsidRPr="00DB7CE1">
        <w:rPr>
          <w:spacing w:val="1"/>
        </w:rPr>
        <w:t xml:space="preserve"> </w:t>
      </w:r>
      <w:r w:rsidRPr="00DB7CE1">
        <w:t>legítimos</w:t>
      </w:r>
      <w:r w:rsidRPr="00DB7CE1">
        <w:rPr>
          <w:spacing w:val="-1"/>
        </w:rPr>
        <w:t xml:space="preserve"> </w:t>
      </w:r>
      <w:r w:rsidRPr="00DB7CE1">
        <w:t>efeitos.</w:t>
      </w:r>
    </w:p>
    <w:p w:rsidR="007106BE" w:rsidRDefault="007106BE" w:rsidP="006C6007">
      <w:pPr>
        <w:pStyle w:val="Corpodetexto"/>
      </w:pPr>
    </w:p>
    <w:p w:rsidR="00907D4F" w:rsidRPr="00DB7CE1" w:rsidRDefault="00907D4F" w:rsidP="006C6007">
      <w:pPr>
        <w:pStyle w:val="Corpodetexto"/>
      </w:pPr>
    </w:p>
    <w:p w:rsidR="007106BE" w:rsidRPr="00B65216" w:rsidRDefault="006C6007" w:rsidP="006C6007">
      <w:pPr>
        <w:pStyle w:val="Corpodetexto"/>
        <w:spacing w:before="158"/>
        <w:jc w:val="right"/>
        <w:rPr>
          <w:color w:val="FF0000"/>
        </w:rPr>
      </w:pPr>
      <w:r w:rsidRPr="00B65216">
        <w:rPr>
          <w:color w:val="FF0000"/>
          <w:lang w:val="pt-BR"/>
        </w:rPr>
        <w:t>Ouro Preto</w:t>
      </w:r>
      <w:r w:rsidRPr="00B65216">
        <w:rPr>
          <w:color w:val="FF0000"/>
        </w:rPr>
        <w:t>,</w:t>
      </w:r>
      <w:r w:rsidRPr="00B65216">
        <w:rPr>
          <w:color w:val="FF0000"/>
          <w:spacing w:val="-1"/>
        </w:rPr>
        <w:t xml:space="preserve"> </w:t>
      </w:r>
      <w:r w:rsidRPr="00B65216">
        <w:rPr>
          <w:color w:val="FF0000"/>
          <w:lang w:val="pt-BR"/>
        </w:rPr>
        <w:t xml:space="preserve">     </w:t>
      </w:r>
      <w:proofErr w:type="gramStart"/>
      <w:r w:rsidRPr="00B65216">
        <w:rPr>
          <w:color w:val="FF0000"/>
        </w:rPr>
        <w:t>de</w:t>
      </w:r>
      <w:r w:rsidRPr="00B65216">
        <w:rPr>
          <w:color w:val="FF0000"/>
          <w:spacing w:val="-2"/>
        </w:rPr>
        <w:t xml:space="preserve"> </w:t>
      </w:r>
      <w:r w:rsidRPr="00B65216">
        <w:rPr>
          <w:color w:val="FF0000"/>
          <w:lang w:val="pt-BR"/>
        </w:rPr>
        <w:t xml:space="preserve">            de</w:t>
      </w:r>
      <w:proofErr w:type="gramEnd"/>
      <w:r w:rsidR="00B65216" w:rsidRPr="00B65216">
        <w:rPr>
          <w:color w:val="FF0000"/>
          <w:lang w:val="pt-BR"/>
        </w:rPr>
        <w:t xml:space="preserve"> 20</w:t>
      </w:r>
      <w:r w:rsidR="006414B0" w:rsidRPr="00B65216">
        <w:rPr>
          <w:color w:val="FF0000"/>
          <w:lang w:val="pt-BR"/>
        </w:rPr>
        <w:t xml:space="preserve">  </w:t>
      </w:r>
      <w:r w:rsidRPr="00B65216">
        <w:rPr>
          <w:color w:val="FF0000"/>
          <w:lang w:val="pt-BR"/>
        </w:rPr>
        <w:t xml:space="preserve">    </w:t>
      </w:r>
      <w:r w:rsidRPr="00B65216">
        <w:rPr>
          <w:color w:val="FF0000"/>
        </w:rPr>
        <w:t>.</w:t>
      </w:r>
    </w:p>
    <w:p w:rsidR="007106BE" w:rsidRDefault="007106BE" w:rsidP="006C6007">
      <w:pPr>
        <w:pStyle w:val="Corpodetexto"/>
      </w:pPr>
    </w:p>
    <w:p w:rsidR="00FF71A4" w:rsidRDefault="00FF71A4" w:rsidP="006C6007">
      <w:pPr>
        <w:pStyle w:val="Corpodetexto"/>
      </w:pPr>
    </w:p>
    <w:p w:rsidR="00FF71A4" w:rsidRDefault="00FF71A4" w:rsidP="006C6007">
      <w:pPr>
        <w:pStyle w:val="Corpodetexto"/>
      </w:pPr>
    </w:p>
    <w:p w:rsidR="00907D4F" w:rsidRPr="00FF71A4" w:rsidRDefault="00907D4F" w:rsidP="006C6007">
      <w:pPr>
        <w:pStyle w:val="Corpodetexto"/>
      </w:pPr>
    </w:p>
    <w:p w:rsidR="007106BE" w:rsidRPr="00FF71A4" w:rsidRDefault="007106BE" w:rsidP="006C6007">
      <w:pPr>
        <w:pStyle w:val="Corpodetexto"/>
      </w:pPr>
    </w:p>
    <w:p w:rsidR="006414B0" w:rsidRPr="00FF71A4" w:rsidRDefault="00FF71A4" w:rsidP="006C6007">
      <w:pPr>
        <w:pStyle w:val="Corpodetexto"/>
        <w:jc w:val="center"/>
        <w:rPr>
          <w:b/>
          <w:color w:val="FF0000"/>
        </w:rPr>
      </w:pPr>
      <w:r w:rsidRPr="00FF71A4">
        <w:rPr>
          <w:b/>
          <w:color w:val="FF0000"/>
        </w:rPr>
        <w:t>INSERIR NOME DO REPRESENTANTE LEGAL</w:t>
      </w:r>
    </w:p>
    <w:p w:rsidR="006414B0" w:rsidRPr="00FF71A4" w:rsidRDefault="006414B0" w:rsidP="006C6007">
      <w:pPr>
        <w:pStyle w:val="Corpodetexto"/>
        <w:jc w:val="center"/>
        <w:rPr>
          <w:b/>
        </w:rPr>
      </w:pPr>
      <w:r w:rsidRPr="00FF71A4">
        <w:rPr>
          <w:b/>
        </w:rPr>
        <w:t>CONTRATANTE</w:t>
      </w:r>
    </w:p>
    <w:p w:rsidR="006414B0" w:rsidRPr="00FF71A4" w:rsidRDefault="006414B0" w:rsidP="006C6007">
      <w:pPr>
        <w:jc w:val="center"/>
        <w:rPr>
          <w:b/>
          <w:sz w:val="24"/>
          <w:szCs w:val="24"/>
        </w:rPr>
      </w:pPr>
    </w:p>
    <w:p w:rsidR="006414B0" w:rsidRDefault="006414B0" w:rsidP="006C6007">
      <w:pPr>
        <w:jc w:val="center"/>
        <w:rPr>
          <w:b/>
          <w:sz w:val="24"/>
          <w:szCs w:val="24"/>
        </w:rPr>
      </w:pPr>
    </w:p>
    <w:p w:rsidR="00907D4F" w:rsidRDefault="00907D4F" w:rsidP="006C6007">
      <w:pPr>
        <w:jc w:val="center"/>
        <w:rPr>
          <w:b/>
          <w:sz w:val="24"/>
          <w:szCs w:val="24"/>
        </w:rPr>
      </w:pPr>
    </w:p>
    <w:p w:rsidR="00FF71A4" w:rsidRPr="00FF71A4" w:rsidRDefault="00FF71A4" w:rsidP="006C6007">
      <w:pPr>
        <w:jc w:val="center"/>
        <w:rPr>
          <w:b/>
          <w:sz w:val="24"/>
          <w:szCs w:val="24"/>
        </w:rPr>
      </w:pPr>
    </w:p>
    <w:p w:rsidR="007106BE" w:rsidRPr="00FF71A4" w:rsidRDefault="00FF71A4" w:rsidP="006C6007">
      <w:pPr>
        <w:pStyle w:val="Ttulo1"/>
        <w:ind w:left="0"/>
        <w:jc w:val="center"/>
      </w:pPr>
      <w:r w:rsidRPr="00FF71A4">
        <w:t>CLÁUDIA</w:t>
      </w:r>
      <w:r w:rsidRPr="00FF71A4">
        <w:rPr>
          <w:spacing w:val="-2"/>
        </w:rPr>
        <w:t xml:space="preserve"> </w:t>
      </w:r>
      <w:r w:rsidRPr="00FF71A4">
        <w:t>APARECIDA</w:t>
      </w:r>
      <w:r w:rsidRPr="00FF71A4">
        <w:rPr>
          <w:spacing w:val="-1"/>
        </w:rPr>
        <w:t xml:space="preserve"> </w:t>
      </w:r>
      <w:r w:rsidRPr="00FF71A4">
        <w:t>MARLIÉRE</w:t>
      </w:r>
      <w:r w:rsidRPr="00FF71A4">
        <w:rPr>
          <w:spacing w:val="-3"/>
        </w:rPr>
        <w:t xml:space="preserve"> </w:t>
      </w:r>
      <w:r w:rsidRPr="00FF71A4">
        <w:t>DE</w:t>
      </w:r>
      <w:r w:rsidRPr="00FF71A4">
        <w:rPr>
          <w:spacing w:val="-2"/>
        </w:rPr>
        <w:t xml:space="preserve"> </w:t>
      </w:r>
      <w:r w:rsidRPr="00FF71A4">
        <w:t>LIMA</w:t>
      </w:r>
    </w:p>
    <w:p w:rsidR="00FF71A4" w:rsidRPr="00FF71A4" w:rsidRDefault="00FF71A4" w:rsidP="006C6007">
      <w:pPr>
        <w:jc w:val="center"/>
        <w:rPr>
          <w:b/>
          <w:sz w:val="24"/>
          <w:szCs w:val="24"/>
        </w:rPr>
      </w:pPr>
      <w:r w:rsidRPr="00FF71A4">
        <w:rPr>
          <w:b/>
          <w:sz w:val="24"/>
          <w:szCs w:val="24"/>
        </w:rPr>
        <w:t>REITORA</w:t>
      </w:r>
    </w:p>
    <w:p w:rsidR="00FF71A4" w:rsidRPr="00FF71A4" w:rsidRDefault="00FF71A4" w:rsidP="006C6007">
      <w:pPr>
        <w:jc w:val="center"/>
        <w:rPr>
          <w:b/>
          <w:sz w:val="24"/>
          <w:szCs w:val="24"/>
        </w:rPr>
      </w:pPr>
      <w:r w:rsidRPr="00FF71A4">
        <w:rPr>
          <w:b/>
          <w:sz w:val="24"/>
          <w:szCs w:val="24"/>
        </w:rPr>
        <w:t>UNIVERSIDADE FEDERAL DE OURO PRETO</w:t>
      </w:r>
    </w:p>
    <w:p w:rsidR="007106BE" w:rsidRPr="00FF71A4" w:rsidRDefault="007106BE" w:rsidP="006C6007">
      <w:pPr>
        <w:pStyle w:val="Corpodetexto"/>
        <w:rPr>
          <w:b/>
        </w:rPr>
      </w:pPr>
    </w:p>
    <w:p w:rsidR="00FF71A4" w:rsidRDefault="00FF71A4" w:rsidP="006C6007">
      <w:pPr>
        <w:pStyle w:val="Corpodetexto"/>
        <w:rPr>
          <w:b/>
        </w:rPr>
      </w:pPr>
    </w:p>
    <w:p w:rsidR="00907D4F" w:rsidRDefault="00907D4F" w:rsidP="006C6007">
      <w:pPr>
        <w:pStyle w:val="Corpodetexto"/>
        <w:rPr>
          <w:b/>
        </w:rPr>
      </w:pPr>
    </w:p>
    <w:p w:rsidR="00907D4F" w:rsidRDefault="00907D4F" w:rsidP="006C6007">
      <w:pPr>
        <w:pStyle w:val="Corpodetexto"/>
        <w:rPr>
          <w:b/>
        </w:rPr>
      </w:pPr>
    </w:p>
    <w:p w:rsidR="00FF71A4" w:rsidRDefault="00FF71A4" w:rsidP="006C6007">
      <w:pPr>
        <w:pStyle w:val="Corpodetexto"/>
        <w:jc w:val="center"/>
        <w:rPr>
          <w:b/>
          <w:color w:val="FF0000"/>
        </w:rPr>
      </w:pPr>
    </w:p>
    <w:p w:rsidR="00FF71A4" w:rsidRPr="00FF71A4" w:rsidRDefault="00FF71A4" w:rsidP="006C6007">
      <w:pPr>
        <w:pStyle w:val="Corpodetexto"/>
        <w:jc w:val="center"/>
        <w:rPr>
          <w:b/>
          <w:color w:val="FF0000"/>
        </w:rPr>
      </w:pPr>
      <w:r w:rsidRPr="00FF71A4">
        <w:rPr>
          <w:b/>
          <w:color w:val="FF0000"/>
        </w:rPr>
        <w:t>INSERIR NOME</w:t>
      </w:r>
      <w:r>
        <w:rPr>
          <w:b/>
          <w:color w:val="FF0000"/>
        </w:rPr>
        <w:t xml:space="preserve"> DO REPRESENTANTE LEGAL</w:t>
      </w:r>
    </w:p>
    <w:p w:rsidR="00FF71A4" w:rsidRDefault="00FF71A4" w:rsidP="006C6007">
      <w:pPr>
        <w:pStyle w:val="Corpodetexto"/>
        <w:jc w:val="center"/>
        <w:rPr>
          <w:b/>
        </w:rPr>
      </w:pPr>
      <w:r>
        <w:rPr>
          <w:b/>
        </w:rPr>
        <w:t>PRESIDENTE</w:t>
      </w:r>
    </w:p>
    <w:p w:rsidR="006414B0" w:rsidRPr="00FF71A4" w:rsidRDefault="006414B0" w:rsidP="006C6007">
      <w:pPr>
        <w:pStyle w:val="Corpodetexto"/>
        <w:jc w:val="center"/>
        <w:rPr>
          <w:b/>
        </w:rPr>
      </w:pPr>
      <w:r w:rsidRPr="00FF71A4">
        <w:rPr>
          <w:b/>
        </w:rPr>
        <w:t>FUNDAÇÃO</w:t>
      </w:r>
      <w:r w:rsidR="00FF71A4">
        <w:rPr>
          <w:b/>
        </w:rPr>
        <w:t xml:space="preserve"> </w:t>
      </w:r>
      <w:r w:rsidR="00FF71A4" w:rsidRPr="00FF71A4">
        <w:rPr>
          <w:b/>
          <w:color w:val="FF0000"/>
        </w:rPr>
        <w:t>INSERIR NOME</w:t>
      </w:r>
    </w:p>
    <w:p w:rsidR="00FF71A4" w:rsidRDefault="00FF71A4" w:rsidP="006C6007">
      <w:pPr>
        <w:pStyle w:val="Corpodetexto"/>
        <w:rPr>
          <w:b/>
        </w:rPr>
      </w:pPr>
    </w:p>
    <w:p w:rsidR="00FF71A4" w:rsidRDefault="00FF71A4" w:rsidP="006C6007">
      <w:pPr>
        <w:pStyle w:val="Corpodetexto"/>
        <w:rPr>
          <w:b/>
        </w:rPr>
      </w:pPr>
    </w:p>
    <w:p w:rsidR="00FF71A4" w:rsidRDefault="00FF71A4" w:rsidP="006C6007">
      <w:pPr>
        <w:pStyle w:val="Corpodetexto"/>
        <w:rPr>
          <w:b/>
        </w:rPr>
      </w:pPr>
    </w:p>
    <w:p w:rsidR="00FF71A4" w:rsidRPr="00FF71A4" w:rsidRDefault="00FF71A4" w:rsidP="006C6007">
      <w:pPr>
        <w:pStyle w:val="Corpodetexto"/>
        <w:rPr>
          <w:b/>
        </w:rPr>
      </w:pPr>
    </w:p>
    <w:p w:rsidR="006414B0" w:rsidRPr="00FF71A4" w:rsidRDefault="006414B0" w:rsidP="006C6007">
      <w:pPr>
        <w:pStyle w:val="Corpodetexto"/>
        <w:rPr>
          <w:b/>
        </w:rPr>
      </w:pPr>
    </w:p>
    <w:p w:rsidR="006414B0" w:rsidRPr="00FF71A4" w:rsidRDefault="006414B0" w:rsidP="006C6007">
      <w:pPr>
        <w:jc w:val="center"/>
        <w:rPr>
          <w:b/>
          <w:color w:val="FF0000"/>
          <w:sz w:val="24"/>
          <w:szCs w:val="24"/>
        </w:rPr>
      </w:pPr>
      <w:r w:rsidRPr="00FF71A4">
        <w:rPr>
          <w:b/>
          <w:color w:val="FF0000"/>
          <w:sz w:val="24"/>
          <w:szCs w:val="24"/>
        </w:rPr>
        <w:t>INSERIR NOME DO PESQUISADOR</w:t>
      </w:r>
    </w:p>
    <w:p w:rsidR="007106BE" w:rsidRDefault="00FF71A4" w:rsidP="006C6007">
      <w:pPr>
        <w:jc w:val="center"/>
        <w:rPr>
          <w:b/>
          <w:color w:val="FF0000"/>
          <w:sz w:val="24"/>
          <w:szCs w:val="24"/>
        </w:rPr>
      </w:pPr>
      <w:r w:rsidRPr="00FF71A4">
        <w:rPr>
          <w:b/>
          <w:sz w:val="24"/>
          <w:szCs w:val="24"/>
        </w:rPr>
        <w:t>SIAPE</w:t>
      </w:r>
      <w:r>
        <w:rPr>
          <w:b/>
          <w:sz w:val="24"/>
          <w:szCs w:val="24"/>
        </w:rPr>
        <w:t xml:space="preserve"> N°</w:t>
      </w:r>
      <w:r w:rsidRPr="00FF71A4">
        <w:rPr>
          <w:b/>
          <w:sz w:val="24"/>
          <w:szCs w:val="24"/>
        </w:rPr>
        <w:t xml:space="preserve"> </w:t>
      </w:r>
      <w:r w:rsidR="006414B0" w:rsidRPr="00FF71A4">
        <w:rPr>
          <w:b/>
          <w:color w:val="FF0000"/>
          <w:sz w:val="24"/>
          <w:szCs w:val="24"/>
        </w:rPr>
        <w:t>INSERIR</w:t>
      </w:r>
    </w:p>
    <w:p w:rsidR="00FF71A4" w:rsidRPr="00FF71A4" w:rsidRDefault="00FF71A4" w:rsidP="006C6007">
      <w:pPr>
        <w:jc w:val="center"/>
        <w:rPr>
          <w:b/>
          <w:sz w:val="24"/>
          <w:szCs w:val="24"/>
        </w:rPr>
      </w:pPr>
      <w:r w:rsidRPr="00FF71A4">
        <w:rPr>
          <w:b/>
          <w:sz w:val="24"/>
          <w:szCs w:val="24"/>
        </w:rPr>
        <w:t>GESTOR DO CONTRATO</w:t>
      </w:r>
    </w:p>
    <w:p w:rsidR="007106BE" w:rsidRPr="00FF71A4" w:rsidRDefault="00FF71A4" w:rsidP="006C6007">
      <w:pPr>
        <w:pStyle w:val="Corpodetexto"/>
        <w:jc w:val="center"/>
        <w:rPr>
          <w:b/>
        </w:rPr>
      </w:pPr>
      <w:r w:rsidRPr="00FF71A4">
        <w:rPr>
          <w:b/>
        </w:rPr>
        <w:t>UNIVERSIDADE FEDERAL DE OURO PRETO</w:t>
      </w:r>
    </w:p>
    <w:p w:rsidR="00FF71A4" w:rsidRDefault="00FF71A4" w:rsidP="006C6007">
      <w:pPr>
        <w:pStyle w:val="Ttulo1"/>
        <w:ind w:left="0"/>
      </w:pPr>
    </w:p>
    <w:p w:rsidR="00FF71A4" w:rsidRDefault="00FF71A4" w:rsidP="006C6007">
      <w:pPr>
        <w:pStyle w:val="Ttulo1"/>
        <w:ind w:left="0"/>
      </w:pPr>
    </w:p>
    <w:p w:rsidR="00FF71A4" w:rsidRPr="00FF71A4" w:rsidRDefault="00FF71A4" w:rsidP="006C6007"/>
    <w:p w:rsidR="00FF71A4" w:rsidRDefault="00FF71A4" w:rsidP="006C6007">
      <w:pPr>
        <w:pStyle w:val="Ttulo1"/>
        <w:ind w:left="0"/>
      </w:pPr>
    </w:p>
    <w:p w:rsidR="007106BE" w:rsidRPr="00FF71A4" w:rsidRDefault="006C6007" w:rsidP="006C6007">
      <w:pPr>
        <w:pStyle w:val="Ttulo1"/>
        <w:ind w:left="0"/>
      </w:pPr>
      <w:r w:rsidRPr="00FF71A4">
        <w:t>Testemunhas:</w:t>
      </w:r>
    </w:p>
    <w:p w:rsidR="007106BE" w:rsidRPr="00FF71A4" w:rsidRDefault="007106BE" w:rsidP="006C6007">
      <w:pPr>
        <w:pStyle w:val="Corpodetexto"/>
        <w:rPr>
          <w:b/>
        </w:rPr>
      </w:pPr>
    </w:p>
    <w:p w:rsidR="007106BE" w:rsidRPr="00FF71A4" w:rsidRDefault="006C6007" w:rsidP="006C6007">
      <w:pPr>
        <w:tabs>
          <w:tab w:val="left" w:pos="5316"/>
        </w:tabs>
        <w:rPr>
          <w:b/>
          <w:sz w:val="24"/>
          <w:szCs w:val="24"/>
        </w:rPr>
      </w:pPr>
      <w:r w:rsidRPr="00FF71A4">
        <w:rPr>
          <w:b/>
          <w:sz w:val="24"/>
          <w:szCs w:val="24"/>
        </w:rPr>
        <w:t xml:space="preserve">1. </w:t>
      </w:r>
      <w:r w:rsidRPr="00FF71A4">
        <w:rPr>
          <w:b/>
          <w:w w:val="99"/>
          <w:sz w:val="24"/>
          <w:szCs w:val="24"/>
          <w:u w:val="single"/>
        </w:rPr>
        <w:t xml:space="preserve"> </w:t>
      </w:r>
      <w:r w:rsidRPr="00FF71A4">
        <w:rPr>
          <w:b/>
          <w:sz w:val="24"/>
          <w:szCs w:val="24"/>
          <w:u w:val="single"/>
        </w:rPr>
        <w:tab/>
      </w:r>
    </w:p>
    <w:p w:rsidR="007106BE" w:rsidRPr="00FF71A4" w:rsidRDefault="007106BE" w:rsidP="006C6007">
      <w:pPr>
        <w:pStyle w:val="Corpodetexto"/>
        <w:rPr>
          <w:b/>
        </w:rPr>
      </w:pPr>
    </w:p>
    <w:p w:rsidR="007106BE" w:rsidRPr="00FF71A4" w:rsidRDefault="006C6007" w:rsidP="006C6007">
      <w:pPr>
        <w:pStyle w:val="Ttulo1"/>
        <w:tabs>
          <w:tab w:val="left" w:pos="5316"/>
        </w:tabs>
        <w:ind w:left="0"/>
      </w:pPr>
      <w:r w:rsidRPr="00FF71A4">
        <w:t xml:space="preserve">2. </w:t>
      </w:r>
      <w:r w:rsidRPr="00FF71A4">
        <w:rPr>
          <w:w w:val="99"/>
          <w:u w:val="single"/>
        </w:rPr>
        <w:t xml:space="preserve"> </w:t>
      </w:r>
      <w:r w:rsidRPr="00FF71A4">
        <w:rPr>
          <w:u w:val="single"/>
        </w:rPr>
        <w:tab/>
      </w:r>
    </w:p>
    <w:sectPr w:rsidR="007106BE" w:rsidRPr="00FF71A4" w:rsidSect="00907D4F">
      <w:headerReference w:type="default" r:id="rId9"/>
      <w:footerReference w:type="default" r:id="rId10"/>
      <w:pgSz w:w="11900" w:h="16840"/>
      <w:pgMar w:top="1600" w:right="1020" w:bottom="1760" w:left="1600" w:header="851" w:footer="14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E7" w:rsidRDefault="00F065E7">
      <w:r>
        <w:separator/>
      </w:r>
    </w:p>
  </w:endnote>
  <w:endnote w:type="continuationSeparator" w:id="0">
    <w:p w:rsidR="00F065E7" w:rsidRDefault="00F0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07" w:rsidRDefault="00F065E7">
    <w:pPr>
      <w:pStyle w:val="Corpodetexto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3.45pt;margin-top:752.6pt;width:69.3pt;height:13.4pt;z-index:-251658240;mso-position-horizontal-relative:page;mso-position-vertical-relative:page;mso-width-relative:page;mso-height-relative:page" filled="f" stroked="f">
          <v:textbox style="mso-next-textbox:#_x0000_s2050" inset="0,0,0,0">
            <w:txbxContent>
              <w:p w:rsidR="006C6007" w:rsidRDefault="006C6007">
                <w:pPr>
                  <w:spacing w:before="17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Página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47A87">
                  <w:rPr>
                    <w:b/>
                    <w:noProof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E7" w:rsidRDefault="00F065E7">
      <w:r>
        <w:separator/>
      </w:r>
    </w:p>
  </w:footnote>
  <w:footnote w:type="continuationSeparator" w:id="0">
    <w:p w:rsidR="00F065E7" w:rsidRDefault="00F06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4F" w:rsidRDefault="00907D4F">
    <w:pPr>
      <w:pStyle w:val="Cabealho"/>
    </w:pPr>
    <w:r w:rsidRPr="004F5228">
      <w:rPr>
        <w:b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FA657E" wp14:editId="0714595C">
              <wp:simplePos x="0" y="0"/>
              <wp:positionH relativeFrom="column">
                <wp:posOffset>713740</wp:posOffset>
              </wp:positionH>
              <wp:positionV relativeFrom="paragraph">
                <wp:posOffset>84455</wp:posOffset>
              </wp:positionV>
              <wp:extent cx="4786630" cy="754380"/>
              <wp:effectExtent l="0" t="0" r="0" b="762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663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D4F" w:rsidRDefault="00907D4F" w:rsidP="00907D4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CONTRATO </w:t>
                          </w:r>
                        </w:p>
                        <w:p w:rsidR="00907D4F" w:rsidRPr="005F1BCF" w:rsidRDefault="00907D4F" w:rsidP="00907D4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5F1BCF">
                            <w:rPr>
                              <w:b/>
                            </w:rPr>
                            <w:t>SERVIÇOS TÉCNICOS ESPECIALIZADOS</w:t>
                          </w:r>
                        </w:p>
                        <w:p w:rsidR="00907D4F" w:rsidRDefault="00907D4F" w:rsidP="00907D4F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07D4F" w:rsidRPr="00907D4F" w:rsidRDefault="00907D4F" w:rsidP="00907D4F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07D4F">
                            <w:rPr>
                              <w:sz w:val="20"/>
                              <w:szCs w:val="20"/>
                            </w:rPr>
                            <w:t>Art. 8º DA LEI DE INOVAÇÃO Nº 13.243/2016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6.2pt;margin-top:6.65pt;width:376.9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" stroked="f">
              <v:textbox>
                <w:txbxContent>
                  <w:p w:rsidR="00907D4F" w:rsidRDefault="00907D4F" w:rsidP="00907D4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CONTRATO </w:t>
                    </w:r>
                  </w:p>
                  <w:p w:rsidR="00907D4F" w:rsidRPr="005F1BCF" w:rsidRDefault="00907D4F" w:rsidP="00907D4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  <w:r w:rsidRPr="005F1BCF">
                      <w:rPr>
                        <w:b/>
                      </w:rPr>
                      <w:t>SERVIÇOS TÉCNICOS ESPECIALIZADOS</w:t>
                    </w:r>
                  </w:p>
                  <w:p w:rsidR="00907D4F" w:rsidRDefault="00907D4F" w:rsidP="00907D4F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  <w:p w:rsidR="00907D4F" w:rsidRPr="00907D4F" w:rsidRDefault="00907D4F" w:rsidP="00907D4F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07D4F">
                      <w:rPr>
                        <w:sz w:val="20"/>
                        <w:szCs w:val="20"/>
                      </w:rPr>
                      <w:t>Art. 8º DA LEI DE INOVAÇÃO Nº 13.243/2016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inline distT="0" distB="0" distL="0" distR="0" wp14:anchorId="6DCCBCA2" wp14:editId="626D87AA">
          <wp:extent cx="504825" cy="1038225"/>
          <wp:effectExtent l="19050" t="0" r="9525" b="0"/>
          <wp:docPr id="1" name="Imagem 1" descr="Logomarc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7334F870"/>
    <w:lvl w:ilvl="0">
      <w:start w:val="1"/>
      <w:numFmt w:val="lowerLetter"/>
      <w:lvlText w:val="%1)"/>
      <w:lvlJc w:val="left"/>
      <w:pPr>
        <w:ind w:left="101" w:hanging="315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018" w:hanging="31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936" w:hanging="3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4" w:hanging="3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2" w:hanging="3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0" w:hanging="3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8" w:hanging="3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3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4" w:hanging="315"/>
      </w:pPr>
      <w:rPr>
        <w:rFonts w:hint="default"/>
        <w:lang w:val="pt-PT" w:eastAsia="en-US" w:bidi="ar-SA"/>
      </w:rPr>
    </w:lvl>
  </w:abstractNum>
  <w:abstractNum w:abstractNumId="1">
    <w:nsid w:val="9C8AC8EF"/>
    <w:multiLevelType w:val="multilevel"/>
    <w:tmpl w:val="32AA343E"/>
    <w:lvl w:ilvl="0">
      <w:start w:val="1"/>
      <w:numFmt w:val="lowerRoman"/>
      <w:lvlText w:val="(%1)"/>
      <w:lvlJc w:val="left"/>
      <w:pPr>
        <w:ind w:left="809" w:hanging="346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48" w:hanging="346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96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4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2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0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8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6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4" w:hanging="346"/>
      </w:pPr>
      <w:rPr>
        <w:rFonts w:hint="default"/>
        <w:lang w:val="pt-PT" w:eastAsia="en-US" w:bidi="ar-SA"/>
      </w:rPr>
    </w:lvl>
  </w:abstractNum>
  <w:abstractNum w:abstractNumId="2">
    <w:nsid w:val="B5E306ED"/>
    <w:multiLevelType w:val="multilevel"/>
    <w:tmpl w:val="B5E306ED"/>
    <w:lvl w:ilvl="0">
      <w:start w:val="1"/>
      <w:numFmt w:val="lowerRoman"/>
      <w:lvlText w:val="(%1)"/>
      <w:lvlJc w:val="left"/>
      <w:pPr>
        <w:ind w:left="809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9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4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4" w:hanging="708"/>
      </w:pPr>
      <w:rPr>
        <w:rFonts w:hint="default"/>
        <w:lang w:val="pt-PT" w:eastAsia="en-US" w:bidi="ar-SA"/>
      </w:rPr>
    </w:lvl>
  </w:abstractNum>
  <w:abstractNum w:abstractNumId="3">
    <w:nsid w:val="BF205925"/>
    <w:multiLevelType w:val="multilevel"/>
    <w:tmpl w:val="BF205925"/>
    <w:lvl w:ilvl="0">
      <w:start w:val="3"/>
      <w:numFmt w:val="decimal"/>
      <w:lvlText w:val="%1"/>
      <w:lvlJc w:val="left"/>
      <w:pPr>
        <w:ind w:left="521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1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62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1" w:hanging="7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40" w:hanging="7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7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86" w:hanging="7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60" w:hanging="7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3" w:hanging="780"/>
      </w:pPr>
      <w:rPr>
        <w:rFonts w:hint="default"/>
        <w:lang w:val="pt-PT" w:eastAsia="en-US" w:bidi="ar-SA"/>
      </w:rPr>
    </w:lvl>
  </w:abstractNum>
  <w:abstractNum w:abstractNumId="4">
    <w:nsid w:val="C8879AEF"/>
    <w:multiLevelType w:val="multilevel"/>
    <w:tmpl w:val="C8879AEF"/>
    <w:lvl w:ilvl="0">
      <w:start w:val="5"/>
      <w:numFmt w:val="decimal"/>
      <w:lvlText w:val="%1"/>
      <w:lvlJc w:val="left"/>
      <w:pPr>
        <w:ind w:left="101" w:hanging="44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36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4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2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0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8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4" w:hanging="442"/>
      </w:pPr>
      <w:rPr>
        <w:rFonts w:hint="default"/>
        <w:lang w:val="pt-PT" w:eastAsia="en-US" w:bidi="ar-SA"/>
      </w:rPr>
    </w:lvl>
  </w:abstractNum>
  <w:abstractNum w:abstractNumId="5">
    <w:nsid w:val="CF092B84"/>
    <w:multiLevelType w:val="multilevel"/>
    <w:tmpl w:val="CF092B84"/>
    <w:lvl w:ilvl="0">
      <w:start w:val="1"/>
      <w:numFmt w:val="decimal"/>
      <w:lvlText w:val="%1"/>
      <w:lvlJc w:val="left"/>
      <w:pPr>
        <w:ind w:left="101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3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4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4" w:hanging="708"/>
      </w:pPr>
      <w:rPr>
        <w:rFonts w:hint="default"/>
        <w:lang w:val="pt-PT" w:eastAsia="en-US" w:bidi="ar-SA"/>
      </w:rPr>
    </w:lvl>
  </w:abstractNum>
  <w:abstractNum w:abstractNumId="6">
    <w:nsid w:val="D7F9FE59"/>
    <w:multiLevelType w:val="multilevel"/>
    <w:tmpl w:val="B7FCB3C4"/>
    <w:lvl w:ilvl="0">
      <w:start w:val="10"/>
      <w:numFmt w:val="decimal"/>
      <w:lvlText w:val="%1"/>
      <w:lvlJc w:val="left"/>
      <w:pPr>
        <w:ind w:left="101" w:hanging="66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09" w:hanging="329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1248" w:hanging="44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50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5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60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5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70" w:hanging="440"/>
      </w:pPr>
      <w:rPr>
        <w:rFonts w:hint="default"/>
        <w:lang w:val="pt-PT" w:eastAsia="en-US" w:bidi="ar-SA"/>
      </w:rPr>
    </w:lvl>
  </w:abstractNum>
  <w:abstractNum w:abstractNumId="7">
    <w:nsid w:val="DCBA6B53"/>
    <w:multiLevelType w:val="multilevel"/>
    <w:tmpl w:val="DCBA6B53"/>
    <w:lvl w:ilvl="0">
      <w:start w:val="9"/>
      <w:numFmt w:val="decimal"/>
      <w:lvlText w:val="%1"/>
      <w:lvlJc w:val="left"/>
      <w:pPr>
        <w:ind w:left="101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3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73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54" w:hanging="7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2" w:hanging="7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0" w:hanging="7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8" w:hanging="7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7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4" w:hanging="735"/>
      </w:pPr>
      <w:rPr>
        <w:rFonts w:hint="default"/>
        <w:lang w:val="pt-PT" w:eastAsia="en-US" w:bidi="ar-SA"/>
      </w:rPr>
    </w:lvl>
  </w:abstractNum>
  <w:abstractNum w:abstractNumId="8">
    <w:nsid w:val="F4B5D9F5"/>
    <w:multiLevelType w:val="multilevel"/>
    <w:tmpl w:val="F4B5D9F5"/>
    <w:lvl w:ilvl="0">
      <w:start w:val="8"/>
      <w:numFmt w:val="decimal"/>
      <w:lvlText w:val="%1"/>
      <w:lvlJc w:val="left"/>
      <w:pPr>
        <w:ind w:left="101" w:hanging="47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7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63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54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2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0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8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4" w:hanging="634"/>
      </w:pPr>
      <w:rPr>
        <w:rFonts w:hint="default"/>
        <w:lang w:val="pt-PT" w:eastAsia="en-US" w:bidi="ar-SA"/>
      </w:rPr>
    </w:lvl>
  </w:abstractNum>
  <w:abstractNum w:abstractNumId="9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528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396" w:hanging="34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272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6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2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8" w:hanging="348"/>
      </w:pPr>
      <w:rPr>
        <w:rFonts w:hint="default"/>
        <w:lang w:val="pt-PT" w:eastAsia="en-US" w:bidi="ar-SA"/>
      </w:rPr>
    </w:lvl>
  </w:abstractNum>
  <w:abstractNum w:abstractNumId="10">
    <w:nsid w:val="0248C179"/>
    <w:multiLevelType w:val="multilevel"/>
    <w:tmpl w:val="3AE25FEC"/>
    <w:lvl w:ilvl="0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234" w:hanging="24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128" w:hanging="2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22" w:hanging="2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6" w:hanging="2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0" w:hanging="2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4" w:hanging="2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8" w:hanging="2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92" w:hanging="245"/>
      </w:pPr>
      <w:rPr>
        <w:rFonts w:hint="default"/>
        <w:lang w:val="pt-PT" w:eastAsia="en-US" w:bidi="ar-SA"/>
      </w:rPr>
    </w:lvl>
  </w:abstractNum>
  <w:abstractNum w:abstractNumId="11">
    <w:nsid w:val="0E640482"/>
    <w:multiLevelType w:val="multilevel"/>
    <w:tmpl w:val="0E640482"/>
    <w:lvl w:ilvl="0">
      <w:start w:val="13"/>
      <w:numFmt w:val="decimal"/>
      <w:lvlText w:val="%1"/>
      <w:lvlJc w:val="left"/>
      <w:pPr>
        <w:ind w:left="101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3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4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4" w:hanging="708"/>
      </w:pPr>
      <w:rPr>
        <w:rFonts w:hint="default"/>
        <w:lang w:val="pt-PT" w:eastAsia="en-US" w:bidi="ar-SA"/>
      </w:rPr>
    </w:lvl>
  </w:abstractNum>
  <w:abstractNum w:abstractNumId="12">
    <w:nsid w:val="2470EC97"/>
    <w:multiLevelType w:val="multilevel"/>
    <w:tmpl w:val="2470EC97"/>
    <w:lvl w:ilvl="0">
      <w:start w:val="8"/>
      <w:numFmt w:val="decimal"/>
      <w:lvlText w:val="%1"/>
      <w:lvlJc w:val="left"/>
      <w:pPr>
        <w:ind w:left="101" w:hanging="57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" w:hanging="574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101" w:hanging="5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54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2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0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8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4" w:hanging="574"/>
      </w:pPr>
      <w:rPr>
        <w:rFonts w:hint="default"/>
        <w:lang w:val="pt-PT" w:eastAsia="en-US" w:bidi="ar-SA"/>
      </w:rPr>
    </w:lvl>
  </w:abstractNum>
  <w:abstractNum w:abstractNumId="13">
    <w:nsid w:val="25B654F3"/>
    <w:multiLevelType w:val="multilevel"/>
    <w:tmpl w:val="25B654F3"/>
    <w:lvl w:ilvl="0">
      <w:start w:val="3"/>
      <w:numFmt w:val="decimal"/>
      <w:lvlText w:val="%1"/>
      <w:lvlJc w:val="left"/>
      <w:pPr>
        <w:ind w:left="461" w:hanging="36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61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6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20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0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0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0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0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0" w:hanging="641"/>
      </w:pPr>
      <w:rPr>
        <w:rFonts w:hint="default"/>
        <w:lang w:val="pt-PT" w:eastAsia="en-US" w:bidi="ar-SA"/>
      </w:rPr>
    </w:lvl>
  </w:abstractNum>
  <w:abstractNum w:abstractNumId="14">
    <w:nsid w:val="2A8F537B"/>
    <w:multiLevelType w:val="multilevel"/>
    <w:tmpl w:val="2A8F537B"/>
    <w:lvl w:ilvl="0">
      <w:start w:val="4"/>
      <w:numFmt w:val="decimal"/>
      <w:lvlText w:val="%1"/>
      <w:lvlJc w:val="left"/>
      <w:pPr>
        <w:ind w:left="101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68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54" w:hanging="6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2" w:hanging="6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0" w:hanging="6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8" w:hanging="6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6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4" w:hanging="682"/>
      </w:pPr>
      <w:rPr>
        <w:rFonts w:hint="default"/>
        <w:lang w:val="pt-PT" w:eastAsia="en-US" w:bidi="ar-SA"/>
      </w:rPr>
    </w:lvl>
  </w:abstractNum>
  <w:abstractNum w:abstractNumId="15">
    <w:nsid w:val="4C1BAE26"/>
    <w:multiLevelType w:val="multilevel"/>
    <w:tmpl w:val="EE9C720C"/>
    <w:lvl w:ilvl="0">
      <w:start w:val="1"/>
      <w:numFmt w:val="lowerLetter"/>
      <w:lvlText w:val="%1)"/>
      <w:lvlJc w:val="left"/>
      <w:pPr>
        <w:ind w:left="101" w:hanging="255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018" w:hanging="25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936" w:hanging="2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4" w:hanging="2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2" w:hanging="2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0" w:hanging="2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8" w:hanging="2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2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4" w:hanging="255"/>
      </w:pPr>
      <w:rPr>
        <w:rFonts w:hint="default"/>
        <w:lang w:val="pt-PT" w:eastAsia="en-US" w:bidi="ar-SA"/>
      </w:rPr>
    </w:lvl>
  </w:abstractNum>
  <w:abstractNum w:abstractNumId="16">
    <w:nsid w:val="4D4DC07F"/>
    <w:multiLevelType w:val="multilevel"/>
    <w:tmpl w:val="4754CFFC"/>
    <w:lvl w:ilvl="0">
      <w:start w:val="6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6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1" w:hanging="81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20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13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06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0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93" w:hanging="819"/>
      </w:pPr>
      <w:rPr>
        <w:rFonts w:hint="default"/>
        <w:lang w:val="pt-PT" w:eastAsia="en-US" w:bidi="ar-SA"/>
      </w:rPr>
    </w:lvl>
  </w:abstractNum>
  <w:abstractNum w:abstractNumId="17">
    <w:nsid w:val="59ADCABA"/>
    <w:multiLevelType w:val="multilevel"/>
    <w:tmpl w:val="59ADCABA"/>
    <w:lvl w:ilvl="0">
      <w:start w:val="2"/>
      <w:numFmt w:val="decimal"/>
      <w:lvlText w:val="%1"/>
      <w:lvlJc w:val="left"/>
      <w:pPr>
        <w:ind w:left="101" w:hanging="44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6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54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2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0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8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4" w:hanging="620"/>
      </w:pPr>
      <w:rPr>
        <w:rFonts w:hint="default"/>
        <w:lang w:val="pt-PT" w:eastAsia="en-US" w:bidi="ar-SA"/>
      </w:rPr>
    </w:lvl>
  </w:abstractNum>
  <w:abstractNum w:abstractNumId="18">
    <w:nsid w:val="5A241D34"/>
    <w:multiLevelType w:val="multilevel"/>
    <w:tmpl w:val="5A241D34"/>
    <w:lvl w:ilvl="0">
      <w:start w:val="1"/>
      <w:numFmt w:val="lowerLetter"/>
      <w:lvlText w:val="%1)"/>
      <w:lvlJc w:val="left"/>
      <w:pPr>
        <w:ind w:left="46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lowerRoman"/>
      <w:lvlText w:val="(%2)"/>
      <w:lvlJc w:val="left"/>
      <w:pPr>
        <w:ind w:left="476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3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3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1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8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6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4" w:hanging="348"/>
      </w:pPr>
      <w:rPr>
        <w:rFonts w:hint="default"/>
        <w:lang w:val="pt-PT" w:eastAsia="en-US" w:bidi="ar-SA"/>
      </w:rPr>
    </w:lvl>
  </w:abstractNum>
  <w:abstractNum w:abstractNumId="19">
    <w:nsid w:val="60382F6E"/>
    <w:multiLevelType w:val="multilevel"/>
    <w:tmpl w:val="60382F6E"/>
    <w:lvl w:ilvl="0">
      <w:start w:val="12"/>
      <w:numFmt w:val="decimal"/>
      <w:lvlText w:val="%1"/>
      <w:lvlJc w:val="left"/>
      <w:pPr>
        <w:ind w:left="10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36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8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4" w:hanging="567"/>
      </w:pPr>
      <w:rPr>
        <w:rFonts w:hint="default"/>
        <w:lang w:val="pt-PT" w:eastAsia="en-US" w:bidi="ar-SA"/>
      </w:rPr>
    </w:lvl>
  </w:abstractNum>
  <w:abstractNum w:abstractNumId="20">
    <w:nsid w:val="62B61FC0"/>
    <w:multiLevelType w:val="multilevel"/>
    <w:tmpl w:val="AA540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2183CF9"/>
    <w:multiLevelType w:val="multilevel"/>
    <w:tmpl w:val="72183CF9"/>
    <w:lvl w:ilvl="0">
      <w:start w:val="3"/>
      <w:numFmt w:val="decimal"/>
      <w:lvlText w:val="%1"/>
      <w:lvlJc w:val="left"/>
      <w:pPr>
        <w:ind w:left="521" w:hanging="420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521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70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1" w:hanging="9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845" w:hanging="9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17" w:hanging="9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90" w:hanging="9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2" w:hanging="9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5" w:hanging="920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3"/>
  </w:num>
  <w:num w:numId="5">
    <w:abstractNumId w:val="2"/>
  </w:num>
  <w:num w:numId="6">
    <w:abstractNumId w:val="13"/>
  </w:num>
  <w:num w:numId="7">
    <w:abstractNumId w:val="21"/>
  </w:num>
  <w:num w:numId="8">
    <w:abstractNumId w:val="10"/>
  </w:num>
  <w:num w:numId="9">
    <w:abstractNumId w:val="0"/>
  </w:num>
  <w:num w:numId="10">
    <w:abstractNumId w:val="14"/>
  </w:num>
  <w:num w:numId="11">
    <w:abstractNumId w:val="18"/>
  </w:num>
  <w:num w:numId="12">
    <w:abstractNumId w:val="4"/>
  </w:num>
  <w:num w:numId="13">
    <w:abstractNumId w:val="16"/>
  </w:num>
  <w:num w:numId="14">
    <w:abstractNumId w:val="8"/>
  </w:num>
  <w:num w:numId="15">
    <w:abstractNumId w:val="12"/>
  </w:num>
  <w:num w:numId="16">
    <w:abstractNumId w:val="7"/>
  </w:num>
  <w:num w:numId="17">
    <w:abstractNumId w:val="6"/>
  </w:num>
  <w:num w:numId="18">
    <w:abstractNumId w:val="1"/>
  </w:num>
  <w:num w:numId="19">
    <w:abstractNumId w:val="15"/>
  </w:num>
  <w:num w:numId="20">
    <w:abstractNumId w:val="19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noPunctuationKerning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7106BE"/>
    <w:rsid w:val="002C31DA"/>
    <w:rsid w:val="006414B0"/>
    <w:rsid w:val="00684C92"/>
    <w:rsid w:val="006C6007"/>
    <w:rsid w:val="007106BE"/>
    <w:rsid w:val="00847A87"/>
    <w:rsid w:val="00907D4F"/>
    <w:rsid w:val="00AF4CB1"/>
    <w:rsid w:val="00B65216"/>
    <w:rsid w:val="00DB7CE1"/>
    <w:rsid w:val="00E326CE"/>
    <w:rsid w:val="00F065E7"/>
    <w:rsid w:val="00FF71A4"/>
    <w:rsid w:val="1DC7134A"/>
    <w:rsid w:val="23D45C43"/>
    <w:rsid w:val="264C5057"/>
    <w:rsid w:val="33505725"/>
    <w:rsid w:val="35230286"/>
    <w:rsid w:val="4775616E"/>
    <w:rsid w:val="4CBD2A23"/>
    <w:rsid w:val="4DA81431"/>
    <w:rsid w:val="52497E54"/>
    <w:rsid w:val="563D7169"/>
    <w:rsid w:val="63F0535B"/>
    <w:rsid w:val="74F902A0"/>
    <w:rsid w:val="7827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NormalWeb">
    <w:name w:val="Normal (Web)"/>
    <w:basedOn w:val="Normal"/>
    <w:rPr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01" w:right="10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odap">
    <w:name w:val="footer"/>
    <w:basedOn w:val="Normal"/>
    <w:link w:val="RodapChar"/>
    <w:rsid w:val="006414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14B0"/>
    <w:rPr>
      <w:rFonts w:eastAsia="Times New Roman"/>
      <w:sz w:val="22"/>
      <w:szCs w:val="22"/>
      <w:lang w:val="pt-PT" w:eastAsia="en-US"/>
    </w:rPr>
  </w:style>
  <w:style w:type="character" w:styleId="Refdecomentrio">
    <w:name w:val="annotation reference"/>
    <w:basedOn w:val="Fontepargpadro"/>
    <w:rsid w:val="00B6521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652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65216"/>
    <w:rPr>
      <w:rFonts w:eastAsia="Times New Roman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652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65216"/>
    <w:rPr>
      <w:rFonts w:eastAsia="Times New Roman"/>
      <w:b/>
      <w:bCs/>
      <w:lang w:val="pt-PT" w:eastAsia="en-US"/>
    </w:rPr>
  </w:style>
  <w:style w:type="paragraph" w:styleId="Textodebalo">
    <w:name w:val="Balloon Text"/>
    <w:basedOn w:val="Normal"/>
    <w:link w:val="TextodebaloChar"/>
    <w:rsid w:val="00B652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5216"/>
    <w:rPr>
      <w:rFonts w:ascii="Tahoma" w:eastAsia="Times New Roman" w:hAnsi="Tahoma" w:cs="Tahoma"/>
      <w:sz w:val="16"/>
      <w:szCs w:val="16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NormalWeb">
    <w:name w:val="Normal (Web)"/>
    <w:basedOn w:val="Normal"/>
    <w:rPr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01" w:right="10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odap">
    <w:name w:val="footer"/>
    <w:basedOn w:val="Normal"/>
    <w:link w:val="RodapChar"/>
    <w:rsid w:val="006414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14B0"/>
    <w:rPr>
      <w:rFonts w:eastAsia="Times New Roman"/>
      <w:sz w:val="22"/>
      <w:szCs w:val="22"/>
      <w:lang w:val="pt-PT" w:eastAsia="en-US"/>
    </w:rPr>
  </w:style>
  <w:style w:type="character" w:styleId="Refdecomentrio">
    <w:name w:val="annotation reference"/>
    <w:basedOn w:val="Fontepargpadro"/>
    <w:rsid w:val="00B6521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652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65216"/>
    <w:rPr>
      <w:rFonts w:eastAsia="Times New Roman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652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65216"/>
    <w:rPr>
      <w:rFonts w:eastAsia="Times New Roman"/>
      <w:b/>
      <w:bCs/>
      <w:lang w:val="pt-PT" w:eastAsia="en-US"/>
    </w:rPr>
  </w:style>
  <w:style w:type="paragraph" w:styleId="Textodebalo">
    <w:name w:val="Balloon Text"/>
    <w:basedOn w:val="Normal"/>
    <w:link w:val="TextodebaloChar"/>
    <w:rsid w:val="00B652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5216"/>
    <w:rPr>
      <w:rFonts w:ascii="Tahoma" w:eastAsia="Times New Roman" w:hAnsi="Tahoma" w:cs="Tahoma"/>
      <w:sz w:val="16"/>
      <w:szCs w:val="16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17</Pages>
  <Words>5687</Words>
  <Characters>30715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Contrato_FUNDEP_UFOP_02fev2022 (18fev22) v4 - limpa</vt:lpstr>
    </vt:vector>
  </TitlesOfParts>
  <Company>Microsoft</Company>
  <LinksUpToDate>false</LinksUpToDate>
  <CharactersWithSpaces>36330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Contrato_FUNDEP_UFOP_02fev2022 (18fev22) v4 - limpa</dc:title>
  <dc:creator>00125815</dc:creator>
  <cp:lastModifiedBy>UFOP</cp:lastModifiedBy>
  <cp:revision>7</cp:revision>
  <dcterms:created xsi:type="dcterms:W3CDTF">2022-02-23T20:06:00Z</dcterms:created>
  <dcterms:modified xsi:type="dcterms:W3CDTF">2022-04-15T21:19:00Z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2022-02-23T00:00:00Z</vt:filetime>
  </property>
  <property fmtid="{D5CDD505-2E9C-101B-9397-08002B2CF9AE}" pid="5" name="KSOProductBuildVer">
    <vt:lpwstr>1046-11.2.0.10463</vt:lpwstr>
  </property>
  <property fmtid="{D5CDD505-2E9C-101B-9397-08002B2CF9AE}" pid="6" name="ICV">
    <vt:lpwstr>4A8FD376899A43118A2F2DABF7491828</vt:lpwstr>
  </property>
</Properties>
</file>