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2" w:rsidRPr="009D5FB2" w:rsidRDefault="009D5FB2" w:rsidP="009D5FB2">
      <w:pPr>
        <w:jc w:val="both"/>
      </w:pPr>
    </w:p>
    <w:p w:rsidR="009D5FB2" w:rsidRDefault="009D5FB2" w:rsidP="009D5FB2">
      <w:pPr>
        <w:pStyle w:val="Ttulo1"/>
        <w:tabs>
          <w:tab w:val="left" w:pos="-220"/>
          <w:tab w:val="left" w:pos="3520"/>
          <w:tab w:val="left" w:pos="8560"/>
          <w:tab w:val="left" w:pos="8649"/>
          <w:tab w:val="left" w:pos="9601"/>
          <w:tab w:val="left" w:pos="9715"/>
        </w:tabs>
        <w:spacing w:before="58"/>
        <w:ind w:leftChars="1600" w:left="3520"/>
        <w:jc w:val="both"/>
      </w:pPr>
      <w:r>
        <w:t>TERMO DE CONTRATO</w:t>
      </w:r>
    </w:p>
    <w:p w:rsidR="009D5FB2" w:rsidRDefault="009D5FB2" w:rsidP="009D5FB2">
      <w:pPr>
        <w:jc w:val="both"/>
      </w:pPr>
    </w:p>
    <w:p w:rsidR="009D5FB2" w:rsidRPr="009D5FB2" w:rsidRDefault="009D5FB2" w:rsidP="009D5FB2">
      <w:pPr>
        <w:jc w:val="both"/>
      </w:pPr>
      <w:r>
        <w:t>PROCESSO SEI N° 23109.</w:t>
      </w:r>
      <w:r w:rsidRPr="009D5FB2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>INSERIR</w:t>
      </w:r>
    </w:p>
    <w:p w:rsidR="009D5FB2" w:rsidRDefault="009D5FB2" w:rsidP="009D5FB2">
      <w:pPr>
        <w:pStyle w:val="Ttulo1"/>
        <w:tabs>
          <w:tab w:val="left" w:pos="-220"/>
          <w:tab w:val="left" w:pos="3520"/>
          <w:tab w:val="left" w:pos="8560"/>
          <w:tab w:val="left" w:pos="8649"/>
          <w:tab w:val="left" w:pos="9601"/>
          <w:tab w:val="left" w:pos="9715"/>
        </w:tabs>
        <w:spacing w:before="58"/>
        <w:ind w:leftChars="1600" w:left="3520"/>
        <w:jc w:val="both"/>
      </w:pPr>
    </w:p>
    <w:p w:rsidR="00386A3A" w:rsidRDefault="004324CE" w:rsidP="009D5FB2">
      <w:pPr>
        <w:pStyle w:val="Ttulo1"/>
        <w:tabs>
          <w:tab w:val="left" w:pos="-220"/>
          <w:tab w:val="left" w:pos="3520"/>
          <w:tab w:val="left" w:pos="8560"/>
          <w:tab w:val="left" w:pos="8649"/>
          <w:tab w:val="left" w:pos="9601"/>
          <w:tab w:val="left" w:pos="9715"/>
        </w:tabs>
        <w:spacing w:before="58"/>
        <w:ind w:leftChars="1600" w:left="3520"/>
        <w:jc w:val="both"/>
      </w:pPr>
      <w:r>
        <w:t>CONTRATO</w:t>
      </w:r>
      <w:r>
        <w:rPr>
          <w:spacing w:val="-9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SI,</w:t>
      </w:r>
      <w:r>
        <w:rPr>
          <w:spacing w:val="-9"/>
        </w:rPr>
        <w:t xml:space="preserve"> </w:t>
      </w:r>
      <w:r>
        <w:t>CELEBRAM</w:t>
      </w:r>
      <w:r>
        <w:rPr>
          <w:spacing w:val="-52"/>
        </w:rPr>
        <w:t xml:space="preserve"> </w:t>
      </w:r>
      <w:r>
        <w:t>A UNIVERSIDADE FEDERAL DE OURO</w:t>
      </w:r>
      <w:r>
        <w:rPr>
          <w:spacing w:val="1"/>
        </w:rPr>
        <w:t xml:space="preserve"> </w:t>
      </w:r>
      <w:r>
        <w:t>PRETO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FUNDAÇÃO</w:t>
      </w:r>
      <w:r>
        <w:rPr>
          <w:lang w:val="pt-BR"/>
        </w:rPr>
        <w:t xml:space="preserve"> </w:t>
      </w:r>
      <w:r>
        <w:rPr>
          <w:color w:val="FF0000"/>
          <w:lang w:val="pt-BR"/>
        </w:rPr>
        <w:t xml:space="preserve">INSERIR NOME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 w:rsidR="009D5FB2">
        <w:rPr>
          <w:lang w:val="pt-BR"/>
        </w:rPr>
        <w:t xml:space="preserve"> </w:t>
      </w:r>
      <w:r>
        <w:t>SERVIÇOS</w:t>
      </w:r>
      <w:r>
        <w:rPr>
          <w:lang w:val="pt-BR"/>
        </w:rPr>
        <w:t xml:space="preserve"> </w:t>
      </w:r>
      <w:r>
        <w:t>DE</w:t>
      </w:r>
      <w:r>
        <w:rPr>
          <w:lang w:val="pt-BR"/>
        </w:rPr>
        <w:t xml:space="preserve"> </w:t>
      </w:r>
      <w:r>
        <w:rPr>
          <w:spacing w:val="-5"/>
        </w:rPr>
        <w:t>GESTÃO</w:t>
      </w:r>
      <w:r>
        <w:rPr>
          <w:spacing w:val="-52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PRÓPRIAS</w:t>
      </w:r>
      <w:r>
        <w:rPr>
          <w:spacing w:val="1"/>
        </w:rPr>
        <w:t xml:space="preserve"> </w:t>
      </w:r>
      <w:r>
        <w:t>GERADAS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PRESTAÇÕES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-52"/>
        </w:rPr>
        <w:t xml:space="preserve"> </w:t>
      </w:r>
      <w:r>
        <w:t>VINCULADAS</w:t>
      </w:r>
      <w:r>
        <w:rPr>
          <w:lang w:val="pt-BR"/>
        </w:rPr>
        <w:t xml:space="preserve"> </w:t>
      </w:r>
      <w:r>
        <w:t>AO</w:t>
      </w:r>
      <w:r>
        <w:rPr>
          <w:lang w:val="pt-BR"/>
        </w:rPr>
        <w:t xml:space="preserve"> </w:t>
      </w:r>
      <w:r>
        <w:rPr>
          <w:spacing w:val="-1"/>
        </w:rPr>
        <w:t>PROJETO</w:t>
      </w:r>
      <w:r>
        <w:rPr>
          <w:spacing w:val="-52"/>
        </w:rPr>
        <w:t xml:space="preserve"> </w:t>
      </w:r>
      <w:r>
        <w:t>"</w:t>
      </w:r>
      <w:r>
        <w:rPr>
          <w:color w:val="FF0000"/>
          <w:lang w:val="pt-BR"/>
        </w:rPr>
        <w:t>INSERIR NOME DO PROJETO</w:t>
      </w:r>
      <w:r>
        <w:t>".</w:t>
      </w:r>
    </w:p>
    <w:p w:rsidR="00386A3A" w:rsidRDefault="00386A3A" w:rsidP="009D5FB2">
      <w:pPr>
        <w:pStyle w:val="Corpodetexto"/>
        <w:spacing w:before="1"/>
        <w:jc w:val="both"/>
        <w:rPr>
          <w:b/>
          <w:sz w:val="25"/>
        </w:rPr>
      </w:pPr>
    </w:p>
    <w:p w:rsidR="00386A3A" w:rsidRDefault="004324CE" w:rsidP="009D5FB2">
      <w:pPr>
        <w:spacing w:before="158"/>
        <w:jc w:val="both"/>
        <w:rPr>
          <w:b/>
          <w:sz w:val="24"/>
        </w:rPr>
      </w:pPr>
      <w:r>
        <w:rPr>
          <w:b/>
          <w:sz w:val="24"/>
          <w:u w:val="thick"/>
        </w:rPr>
        <w:t>CONTRATANTE</w:t>
      </w:r>
      <w:r>
        <w:rPr>
          <w:b/>
          <w:sz w:val="24"/>
        </w:rPr>
        <w:t>:</w:t>
      </w:r>
    </w:p>
    <w:p w:rsidR="00386A3A" w:rsidRDefault="00386A3A" w:rsidP="009D5FB2">
      <w:pPr>
        <w:pStyle w:val="Corpodetexto"/>
        <w:spacing w:before="5"/>
        <w:jc w:val="both"/>
        <w:rPr>
          <w:b/>
          <w:sz w:val="20"/>
        </w:rPr>
      </w:pPr>
    </w:p>
    <w:p w:rsidR="009D5FB2" w:rsidRDefault="009D5FB2" w:rsidP="009D5FB2">
      <w:pPr>
        <w:pStyle w:val="Corpodetexto"/>
        <w:jc w:val="both"/>
      </w:pPr>
      <w:r>
        <w:rPr>
          <w:b/>
        </w:rPr>
        <w:t>UNIVERSIDADE FEDERAL DE OURO PRETO</w:t>
      </w:r>
      <w:r>
        <w:t xml:space="preserve">, com sede em Ouro Preto, MG, Campus Universitário Morro do Cruzeiro, inscrita no CNPJ no 23.070.659/0001-10, neste ato representada pelo (a) Magnífico (a) Reitor (a), </w:t>
      </w:r>
      <w:r>
        <w:rPr>
          <w:color w:val="FF0000"/>
        </w:rPr>
        <w:t>INSERIR NOME</w:t>
      </w:r>
      <w:r>
        <w:t xml:space="preserve">, doravante denominada </w:t>
      </w:r>
      <w:r>
        <w:rPr>
          <w:b/>
          <w:bCs/>
        </w:rPr>
        <w:t>UFOP</w:t>
      </w:r>
      <w:r>
        <w:t>; e</w:t>
      </w:r>
    </w:p>
    <w:p w:rsidR="00386A3A" w:rsidRDefault="00386A3A" w:rsidP="009D5FB2">
      <w:pPr>
        <w:pStyle w:val="Corpodetexto"/>
        <w:spacing w:before="10"/>
        <w:jc w:val="both"/>
        <w:rPr>
          <w:rFonts w:ascii="Times New Roman"/>
          <w:sz w:val="16"/>
        </w:rPr>
      </w:pPr>
    </w:p>
    <w:p w:rsidR="00386A3A" w:rsidRDefault="004324CE" w:rsidP="009D5FB2">
      <w:pPr>
        <w:spacing w:before="163"/>
        <w:jc w:val="both"/>
        <w:rPr>
          <w:b/>
          <w:sz w:val="24"/>
        </w:rPr>
      </w:pPr>
      <w:r>
        <w:rPr>
          <w:b/>
          <w:sz w:val="24"/>
          <w:u w:val="thick"/>
        </w:rPr>
        <w:t>CONTRATADA</w:t>
      </w:r>
      <w:r>
        <w:rPr>
          <w:b/>
          <w:sz w:val="24"/>
        </w:rPr>
        <w:t>:</w:t>
      </w:r>
    </w:p>
    <w:p w:rsidR="00386A3A" w:rsidRDefault="00386A3A" w:rsidP="009D5FB2">
      <w:pPr>
        <w:pStyle w:val="Corpodetexto"/>
        <w:spacing w:before="5"/>
        <w:jc w:val="both"/>
        <w:rPr>
          <w:b/>
          <w:sz w:val="20"/>
        </w:rPr>
      </w:pPr>
    </w:p>
    <w:p w:rsidR="00171E6A" w:rsidRDefault="00171E6A" w:rsidP="00171E6A">
      <w:pPr>
        <w:pStyle w:val="Corpodetexto"/>
        <w:jc w:val="both"/>
      </w:pPr>
      <w:r>
        <w:rPr>
          <w:b/>
        </w:rPr>
        <w:t xml:space="preserve">FUNDAÇÃO </w:t>
      </w:r>
      <w:r>
        <w:rPr>
          <w:color w:val="FF0000"/>
        </w:rPr>
        <w:t>INSERIR NOME</w:t>
      </w:r>
      <w:r>
        <w:rPr>
          <w:b/>
        </w:rPr>
        <w:t xml:space="preserve">, </w:t>
      </w:r>
      <w:r>
        <w:t xml:space="preserve">fundação privada, sem fins lucrativos, com sede </w:t>
      </w:r>
      <w:proofErr w:type="gramStart"/>
      <w:r>
        <w:t>à</w:t>
      </w:r>
      <w:proofErr w:type="gramEnd"/>
      <w:r>
        <w:t xml:space="preserve"> </w:t>
      </w:r>
      <w:r>
        <w:rPr>
          <w:color w:val="FF0000"/>
        </w:rPr>
        <w:t>INSERIR ENDEREÇO COMPLETO</w:t>
      </w:r>
      <w:r>
        <w:t xml:space="preserve">, inscrita no CNPJ sob o </w:t>
      </w:r>
      <w:r>
        <w:rPr>
          <w:color w:val="FF0000"/>
        </w:rPr>
        <w:t>INSERIR nº</w:t>
      </w:r>
      <w:r>
        <w:t xml:space="preserve">, neste ato representada pelo Presidente, </w:t>
      </w:r>
      <w:r>
        <w:rPr>
          <w:color w:val="FF0000"/>
        </w:rPr>
        <w:t>INSERIR NOME</w:t>
      </w:r>
      <w:r>
        <w:t xml:space="preserve">, adiante assinados, doravante denominado simplesmente </w:t>
      </w:r>
      <w:r>
        <w:rPr>
          <w:b/>
        </w:rPr>
        <w:t>FUNDAÇÃO</w:t>
      </w:r>
      <w:r>
        <w:t>.</w:t>
      </w:r>
    </w:p>
    <w:p w:rsidR="004324CE" w:rsidRDefault="004324CE" w:rsidP="00171E6A">
      <w:pPr>
        <w:pStyle w:val="Corpodetexto"/>
        <w:jc w:val="both"/>
      </w:pPr>
    </w:p>
    <w:p w:rsidR="00386A3A" w:rsidRDefault="004324CE" w:rsidP="009D5FB2">
      <w:pPr>
        <w:pStyle w:val="Corpodetexto"/>
        <w:spacing w:before="228"/>
        <w:jc w:val="both"/>
      </w:pPr>
      <w:r>
        <w:t xml:space="preserve">As </w:t>
      </w:r>
      <w:r>
        <w:rPr>
          <w:b/>
        </w:rPr>
        <w:t>PARTES</w:t>
      </w:r>
      <w:r>
        <w:t>, tendo em vista o que consta no Processo nº 23109.</w:t>
      </w:r>
      <w:r w:rsidR="00F87ACE" w:rsidRPr="00F87ACE">
        <w:rPr>
          <w:color w:val="FF0000"/>
          <w:lang w:val="pt-BR"/>
        </w:rPr>
        <w:t xml:space="preserve"> </w:t>
      </w:r>
      <w:r w:rsidR="00F87ACE">
        <w:rPr>
          <w:color w:val="FF0000"/>
          <w:lang w:val="pt-BR"/>
        </w:rPr>
        <w:t>INSERIR</w:t>
      </w:r>
      <w:proofErr w:type="gramStart"/>
      <w:r>
        <w:t>, celebram</w:t>
      </w:r>
      <w:proofErr w:type="gramEnd"/>
      <w:r>
        <w:t xml:space="preserve"> o presente</w:t>
      </w:r>
      <w:r>
        <w:rPr>
          <w:spacing w:val="1"/>
        </w:rPr>
        <w:t xml:space="preserve"> </w:t>
      </w:r>
      <w:r>
        <w:t>contrato, sob a observância das seguintes normas: Constituição Federal, Lei nº 10.973/2004, Lei nº</w:t>
      </w:r>
      <w:r>
        <w:rPr>
          <w:spacing w:val="1"/>
        </w:rPr>
        <w:t xml:space="preserve"> </w:t>
      </w:r>
      <w:r>
        <w:t>13.243/2016, Decreto nº 9.283/2018, Lei nº 10.406/2002, Lei nº 8.958/1994, Decreto nº 7.423/2010,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8.421/2014,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9.279/1996,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8.666/1993, dentre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aplicáveis.</w:t>
      </w:r>
    </w:p>
    <w:p w:rsidR="004324CE" w:rsidRDefault="004324CE" w:rsidP="009D5FB2">
      <w:pPr>
        <w:pStyle w:val="Corpodetexto"/>
        <w:spacing w:before="228"/>
        <w:jc w:val="both"/>
      </w:pP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F87ACE">
      <w:pPr>
        <w:pStyle w:val="Ttulo1"/>
        <w:numPr>
          <w:ilvl w:val="0"/>
          <w:numId w:val="1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386A3A" w:rsidRDefault="004324CE" w:rsidP="009D5FB2">
      <w:pPr>
        <w:pStyle w:val="PargrafodaLista"/>
        <w:numPr>
          <w:ilvl w:val="1"/>
          <w:numId w:val="1"/>
        </w:numPr>
        <w:tabs>
          <w:tab w:val="left" w:pos="661"/>
        </w:tabs>
        <w:spacing w:before="119"/>
        <w:ind w:left="0" w:firstLine="0"/>
        <w:rPr>
          <w:sz w:val="24"/>
        </w:rPr>
      </w:pPr>
      <w:r>
        <w:rPr>
          <w:sz w:val="24"/>
        </w:rPr>
        <w:t xml:space="preserve">O objeto do presente instrumento é a contratação da </w:t>
      </w:r>
      <w:r w:rsidR="00F87ACE">
        <w:rPr>
          <w:b/>
          <w:sz w:val="24"/>
        </w:rPr>
        <w:t xml:space="preserve">FUNDAÇÃO DE APOIO </w:t>
      </w:r>
      <w:r>
        <w:rPr>
          <w:sz w:val="24"/>
        </w:rPr>
        <w:t xml:space="preserve">para </w:t>
      </w:r>
      <w:r>
        <w:rPr>
          <w:b/>
          <w:sz w:val="24"/>
        </w:rPr>
        <w:t>prestar os serviços de gestão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operacional</w:t>
      </w:r>
      <w:r w:rsidR="00F87ACE"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 w:rsidR="00F87ACE">
        <w:rPr>
          <w:b/>
          <w:sz w:val="24"/>
        </w:rPr>
        <w:t>receber e gerir</w:t>
      </w:r>
      <w:r>
        <w:rPr>
          <w:b/>
          <w:spacing w:val="1"/>
          <w:sz w:val="24"/>
        </w:rPr>
        <w:t xml:space="preserve"> </w:t>
      </w:r>
      <w:r w:rsidR="00F87ACE"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receitas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próprias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geradas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vinculadas ao projeto </w:t>
      </w:r>
      <w:r w:rsidR="00F87ACE">
        <w:rPr>
          <w:b/>
          <w:sz w:val="24"/>
        </w:rPr>
        <w:t>“</w:t>
      </w:r>
      <w:r w:rsidR="00F87ACE">
        <w:rPr>
          <w:color w:val="FF0000"/>
          <w:lang w:val="pt-BR"/>
        </w:rPr>
        <w:t>INSERIR NOME DO PROJETO</w:t>
      </w:r>
      <w:r>
        <w:rPr>
          <w:b/>
          <w:sz w:val="24"/>
        </w:rPr>
        <w:t>"</w:t>
      </w:r>
      <w:r>
        <w:rPr>
          <w:b/>
          <w:spacing w:val="1"/>
          <w:sz w:val="24"/>
        </w:rPr>
        <w:t xml:space="preserve"> </w:t>
      </w:r>
      <w:r w:rsidRPr="00F87ACE">
        <w:rPr>
          <w:sz w:val="24"/>
        </w:rPr>
        <w:t>pela</w:t>
      </w:r>
      <w:r>
        <w:rPr>
          <w:b/>
          <w:sz w:val="24"/>
        </w:rPr>
        <w:t xml:space="preserve"> UFOP, </w:t>
      </w:r>
      <w:r>
        <w:rPr>
          <w:sz w:val="24"/>
        </w:rPr>
        <w:t xml:space="preserve">os quais serão executados nas condições estabelecidas no </w:t>
      </w:r>
      <w:r>
        <w:rPr>
          <w:b/>
          <w:sz w:val="24"/>
        </w:rPr>
        <w:t xml:space="preserve">PLANO DE TRABALHO </w:t>
      </w:r>
      <w:r>
        <w:rPr>
          <w:sz w:val="24"/>
        </w:rPr>
        <w:t>(em anexo,</w:t>
      </w:r>
      <w:r>
        <w:rPr>
          <w:spacing w:val="1"/>
          <w:sz w:val="24"/>
        </w:rPr>
        <w:t xml:space="preserve"> </w:t>
      </w:r>
      <w:r>
        <w:rPr>
          <w:sz w:val="24"/>
        </w:rPr>
        <w:t>SEI</w:t>
      </w:r>
      <w:r>
        <w:rPr>
          <w:spacing w:val="-1"/>
          <w:sz w:val="24"/>
        </w:rPr>
        <w:t xml:space="preserve"> </w:t>
      </w:r>
      <w:r w:rsidR="00F87ACE">
        <w:rPr>
          <w:color w:val="FF0000"/>
          <w:lang w:val="pt-BR"/>
        </w:rPr>
        <w:t>INSERIR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de sua integral</w:t>
      </w:r>
      <w:r>
        <w:rPr>
          <w:spacing w:val="-1"/>
          <w:sz w:val="24"/>
        </w:rPr>
        <w:t xml:space="preserve"> </w:t>
      </w:r>
      <w:r>
        <w:rPr>
          <w:sz w:val="24"/>
        </w:rPr>
        <w:t>transcrição.</w:t>
      </w:r>
    </w:p>
    <w:p w:rsidR="00386A3A" w:rsidRDefault="00386A3A" w:rsidP="009D5FB2">
      <w:pPr>
        <w:pStyle w:val="Corpodetexto"/>
        <w:spacing w:before="5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1"/>
          <w:numId w:val="1"/>
        </w:numPr>
        <w:tabs>
          <w:tab w:val="left" w:pos="676"/>
        </w:tabs>
        <w:ind w:left="0" w:firstLine="0"/>
        <w:rPr>
          <w:b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UFOP</w:t>
      </w:r>
      <w:r>
        <w:rPr>
          <w:sz w:val="24"/>
        </w:rPr>
        <w:t xml:space="preserve">, pelo presente instrumento, autoriza a </w:t>
      </w:r>
      <w:r w:rsidR="00ED5AAE">
        <w:rPr>
          <w:b/>
          <w:sz w:val="24"/>
        </w:rPr>
        <w:t xml:space="preserve">FUNDAÇÃO </w:t>
      </w:r>
      <w:r>
        <w:rPr>
          <w:sz w:val="24"/>
        </w:rPr>
        <w:t>a receber e gerir as receitas, bem como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viabilização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Prestação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técnicos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especializados.</w:t>
      </w:r>
    </w:p>
    <w:p w:rsidR="00386A3A" w:rsidRDefault="00386A3A" w:rsidP="009D5FB2">
      <w:pPr>
        <w:pStyle w:val="Corpodetexto"/>
        <w:spacing w:before="8"/>
        <w:jc w:val="both"/>
        <w:rPr>
          <w:b/>
          <w:sz w:val="18"/>
        </w:rPr>
      </w:pPr>
    </w:p>
    <w:p w:rsidR="00386A3A" w:rsidRDefault="004324CE" w:rsidP="004324CE">
      <w:pPr>
        <w:pStyle w:val="PargrafodaLista"/>
        <w:numPr>
          <w:ilvl w:val="1"/>
          <w:numId w:val="1"/>
        </w:numPr>
        <w:tabs>
          <w:tab w:val="left" w:pos="647"/>
        </w:tabs>
        <w:ind w:left="0" w:firstLine="0"/>
        <w:rPr>
          <w:sz w:val="24"/>
        </w:rPr>
      </w:pPr>
      <w:r>
        <w:rPr>
          <w:sz w:val="24"/>
        </w:rPr>
        <w:lastRenderedPageBreak/>
        <w:t>Fazem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contrato:</w:t>
      </w:r>
    </w:p>
    <w:p w:rsidR="00ED5AAE" w:rsidRDefault="004324CE" w:rsidP="00ED5AAE">
      <w:pPr>
        <w:pStyle w:val="PargrafodaLista"/>
        <w:numPr>
          <w:ilvl w:val="2"/>
          <w:numId w:val="1"/>
        </w:numPr>
        <w:tabs>
          <w:tab w:val="left" w:pos="948"/>
        </w:tabs>
        <w:spacing w:before="112"/>
        <w:ind w:left="284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4"/>
          <w:sz w:val="24"/>
        </w:rPr>
        <w:t xml:space="preserve"> </w:t>
      </w:r>
      <w:r>
        <w:rPr>
          <w:sz w:val="24"/>
        </w:rPr>
        <w:t>SEI</w:t>
      </w:r>
      <w:r>
        <w:rPr>
          <w:spacing w:val="-4"/>
          <w:sz w:val="24"/>
        </w:rPr>
        <w:t xml:space="preserve"> </w:t>
      </w:r>
      <w:r w:rsidR="00ED5AAE">
        <w:rPr>
          <w:color w:val="FF0000"/>
          <w:lang w:val="pt-BR"/>
        </w:rPr>
        <w:t>INSERIR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386A3A" w:rsidRPr="00ED5AAE" w:rsidRDefault="004324CE" w:rsidP="00ED5AAE">
      <w:pPr>
        <w:pStyle w:val="PargrafodaLista"/>
        <w:numPr>
          <w:ilvl w:val="2"/>
          <w:numId w:val="1"/>
        </w:numPr>
        <w:tabs>
          <w:tab w:val="left" w:pos="948"/>
        </w:tabs>
        <w:spacing w:before="112"/>
        <w:ind w:left="284"/>
        <w:rPr>
          <w:sz w:val="24"/>
        </w:rPr>
      </w:pPr>
      <w:r w:rsidRPr="00ED5AAE">
        <w:rPr>
          <w:sz w:val="24"/>
        </w:rPr>
        <w:t>Anexo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II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-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Minuta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Padrão</w:t>
      </w:r>
      <w:r w:rsidR="00ED5AAE">
        <w:rPr>
          <w:sz w:val="24"/>
        </w:rPr>
        <w:t xml:space="preserve"> Contrato de Adesão</w:t>
      </w:r>
      <w:r w:rsidRPr="00ED5AAE">
        <w:rPr>
          <w:sz w:val="24"/>
        </w:rPr>
        <w:t>,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SEI</w:t>
      </w:r>
      <w:r w:rsidRPr="00ED5AAE">
        <w:rPr>
          <w:spacing w:val="1"/>
          <w:sz w:val="24"/>
        </w:rPr>
        <w:t xml:space="preserve"> </w:t>
      </w:r>
      <w:r w:rsidR="00ED5AAE">
        <w:rPr>
          <w:color w:val="FF0000"/>
          <w:lang w:val="pt-BR"/>
        </w:rPr>
        <w:t>INSERIR</w:t>
      </w:r>
      <w:r w:rsidRPr="00ED5AAE">
        <w:rPr>
          <w:sz w:val="24"/>
        </w:rPr>
        <w:t>,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a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ser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celebrada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entre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a</w:t>
      </w:r>
      <w:r w:rsidRPr="00ED5AAE">
        <w:rPr>
          <w:spacing w:val="1"/>
          <w:sz w:val="24"/>
        </w:rPr>
        <w:t xml:space="preserve"> </w:t>
      </w:r>
      <w:r w:rsidR="00ED5AAE">
        <w:rPr>
          <w:b/>
          <w:sz w:val="24"/>
        </w:rPr>
        <w:t xml:space="preserve">FUNDAÇÃO </w:t>
      </w:r>
      <w:r w:rsidRPr="00ED5AAE">
        <w:rPr>
          <w:sz w:val="24"/>
        </w:rPr>
        <w:t>e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a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contratante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dos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serviços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técnicos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especializados,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mediante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a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assinatura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do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pesquisador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líder</w:t>
      </w:r>
      <w:r w:rsidRPr="00ED5AAE">
        <w:rPr>
          <w:spacing w:val="1"/>
          <w:sz w:val="24"/>
        </w:rPr>
        <w:t xml:space="preserve"> </w:t>
      </w:r>
      <w:r w:rsidRPr="00ED5AAE">
        <w:rPr>
          <w:sz w:val="24"/>
        </w:rPr>
        <w:t>coordenador</w:t>
      </w:r>
      <w:r w:rsidRPr="00ED5AAE">
        <w:rPr>
          <w:spacing w:val="-1"/>
          <w:sz w:val="24"/>
        </w:rPr>
        <w:t xml:space="preserve"> </w:t>
      </w:r>
      <w:r w:rsidRPr="00ED5AAE">
        <w:rPr>
          <w:sz w:val="24"/>
        </w:rPr>
        <w:t>do projeto.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4324CE">
      <w:pPr>
        <w:pStyle w:val="Ttulo1"/>
        <w:numPr>
          <w:ilvl w:val="0"/>
          <w:numId w:val="1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8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COORDENAÇÃO</w:t>
      </w:r>
    </w:p>
    <w:p w:rsidR="00C0570B" w:rsidRPr="00C0570B" w:rsidRDefault="00C0570B" w:rsidP="00C0570B">
      <w:pPr>
        <w:rPr>
          <w:sz w:val="24"/>
          <w:szCs w:val="24"/>
        </w:rPr>
      </w:pPr>
    </w:p>
    <w:p w:rsidR="00386A3A" w:rsidRPr="00C0570B" w:rsidRDefault="004324CE" w:rsidP="004324CE">
      <w:pPr>
        <w:pStyle w:val="PargrafodaLista"/>
        <w:numPr>
          <w:ilvl w:val="1"/>
          <w:numId w:val="19"/>
        </w:numPr>
        <w:ind w:left="0" w:firstLine="0"/>
        <w:rPr>
          <w:sz w:val="24"/>
          <w:szCs w:val="24"/>
        </w:rPr>
      </w:pPr>
      <w:r w:rsidRPr="00C0570B">
        <w:rPr>
          <w:sz w:val="24"/>
          <w:szCs w:val="24"/>
        </w:rPr>
        <w:t xml:space="preserve">Para gerir </w:t>
      </w:r>
      <w:r w:rsidR="00713830" w:rsidRPr="00C0570B">
        <w:rPr>
          <w:sz w:val="24"/>
          <w:szCs w:val="24"/>
        </w:rPr>
        <w:t>este</w:t>
      </w:r>
      <w:r w:rsidRPr="00C0570B">
        <w:rPr>
          <w:sz w:val="24"/>
          <w:szCs w:val="24"/>
        </w:rPr>
        <w:t xml:space="preserve"> contrato e o inerente Plano de Trabalho para a </w:t>
      </w:r>
      <w:r w:rsidRPr="00C0570B">
        <w:rPr>
          <w:b/>
          <w:sz w:val="24"/>
          <w:szCs w:val="24"/>
        </w:rPr>
        <w:t xml:space="preserve">Prestação de serviços técnicos especializados </w:t>
      </w:r>
      <w:r w:rsidR="00713830" w:rsidRPr="00C0570B">
        <w:rPr>
          <w:b/>
          <w:sz w:val="24"/>
          <w:szCs w:val="24"/>
        </w:rPr>
        <w:t>nas atividades voltadas à inovação e à pesquisa científica e tecnológica no ambiente produtivo</w:t>
      </w:r>
      <w:r w:rsidRPr="00C0570B">
        <w:rPr>
          <w:sz w:val="24"/>
          <w:szCs w:val="24"/>
        </w:rPr>
        <w:t xml:space="preserve">, a </w:t>
      </w:r>
      <w:r w:rsidR="00C0570B" w:rsidRPr="00C0570B">
        <w:rPr>
          <w:sz w:val="24"/>
          <w:szCs w:val="24"/>
        </w:rPr>
        <w:t>UNIVERSIDADE</w:t>
      </w:r>
      <w:r w:rsidRPr="00C0570B">
        <w:rPr>
          <w:b/>
          <w:sz w:val="24"/>
          <w:szCs w:val="24"/>
        </w:rPr>
        <w:t xml:space="preserve"> </w:t>
      </w:r>
      <w:r w:rsidRPr="00C0570B">
        <w:rPr>
          <w:sz w:val="24"/>
          <w:szCs w:val="24"/>
        </w:rPr>
        <w:t xml:space="preserve">designa </w:t>
      </w:r>
      <w:r w:rsidR="00C0570B" w:rsidRPr="00C0570B">
        <w:rPr>
          <w:sz w:val="24"/>
          <w:szCs w:val="24"/>
        </w:rPr>
        <w:t>como coordenador (a)</w:t>
      </w:r>
      <w:r w:rsidR="00C0570B" w:rsidRPr="00C0570B">
        <w:rPr>
          <w:spacing w:val="1"/>
          <w:sz w:val="24"/>
          <w:szCs w:val="24"/>
        </w:rPr>
        <w:t xml:space="preserve"> </w:t>
      </w:r>
      <w:r w:rsidR="00C0570B" w:rsidRPr="00C0570B">
        <w:rPr>
          <w:sz w:val="24"/>
          <w:szCs w:val="24"/>
        </w:rPr>
        <w:t>deste</w:t>
      </w:r>
      <w:r w:rsidR="00C0570B" w:rsidRPr="00C0570B">
        <w:rPr>
          <w:spacing w:val="-2"/>
          <w:sz w:val="24"/>
          <w:szCs w:val="24"/>
        </w:rPr>
        <w:t xml:space="preserve"> </w:t>
      </w:r>
      <w:r w:rsidR="00C0570B" w:rsidRPr="00C0570B">
        <w:rPr>
          <w:sz w:val="24"/>
          <w:szCs w:val="24"/>
        </w:rPr>
        <w:t xml:space="preserve">Projeto </w:t>
      </w:r>
      <w:proofErr w:type="gramStart"/>
      <w:r w:rsidR="00C0570B" w:rsidRPr="00C0570B">
        <w:rPr>
          <w:sz w:val="24"/>
          <w:szCs w:val="24"/>
        </w:rPr>
        <w:t>o(</w:t>
      </w:r>
      <w:proofErr w:type="gramEnd"/>
      <w:r w:rsidR="00C0570B" w:rsidRPr="00C0570B">
        <w:rPr>
          <w:sz w:val="24"/>
          <w:szCs w:val="24"/>
        </w:rPr>
        <w:t>a)</w:t>
      </w:r>
      <w:r w:rsidRPr="00C0570B">
        <w:rPr>
          <w:sz w:val="24"/>
          <w:szCs w:val="24"/>
        </w:rPr>
        <w:t xml:space="preserve"> servidor(a),</w:t>
      </w:r>
      <w:r w:rsidRPr="00C0570B">
        <w:rPr>
          <w:spacing w:val="-3"/>
          <w:sz w:val="24"/>
          <w:szCs w:val="24"/>
        </w:rPr>
        <w:t xml:space="preserve"> </w:t>
      </w:r>
      <w:r w:rsidR="00C0570B" w:rsidRPr="00C0570B">
        <w:rPr>
          <w:color w:val="FF0000"/>
          <w:sz w:val="24"/>
          <w:szCs w:val="24"/>
        </w:rPr>
        <w:t>INSERIR NOME</w:t>
      </w:r>
      <w:r w:rsidRPr="00C0570B">
        <w:rPr>
          <w:sz w:val="24"/>
          <w:szCs w:val="24"/>
        </w:rPr>
        <w:t>,</w:t>
      </w:r>
      <w:r w:rsidRPr="00C0570B">
        <w:rPr>
          <w:spacing w:val="-1"/>
          <w:sz w:val="24"/>
          <w:szCs w:val="24"/>
        </w:rPr>
        <w:t xml:space="preserve"> </w:t>
      </w:r>
      <w:r w:rsidRPr="00C0570B">
        <w:rPr>
          <w:sz w:val="24"/>
          <w:szCs w:val="24"/>
        </w:rPr>
        <w:t>inscrito</w:t>
      </w:r>
      <w:r w:rsidRPr="00C0570B">
        <w:rPr>
          <w:spacing w:val="-2"/>
          <w:sz w:val="24"/>
          <w:szCs w:val="24"/>
        </w:rPr>
        <w:t xml:space="preserve"> </w:t>
      </w:r>
      <w:r w:rsidRPr="00C0570B">
        <w:rPr>
          <w:sz w:val="24"/>
          <w:szCs w:val="24"/>
        </w:rPr>
        <w:t>no</w:t>
      </w:r>
      <w:r w:rsidRPr="00C0570B">
        <w:rPr>
          <w:spacing w:val="-2"/>
          <w:sz w:val="24"/>
          <w:szCs w:val="24"/>
        </w:rPr>
        <w:t xml:space="preserve"> </w:t>
      </w:r>
      <w:r w:rsidRPr="00C0570B">
        <w:rPr>
          <w:sz w:val="24"/>
          <w:szCs w:val="24"/>
        </w:rPr>
        <w:t>SIAPE</w:t>
      </w:r>
      <w:r w:rsidRPr="00C0570B">
        <w:rPr>
          <w:spacing w:val="-1"/>
          <w:sz w:val="24"/>
          <w:szCs w:val="24"/>
        </w:rPr>
        <w:t xml:space="preserve"> </w:t>
      </w:r>
      <w:r w:rsidRPr="00C0570B">
        <w:rPr>
          <w:sz w:val="24"/>
          <w:szCs w:val="24"/>
        </w:rPr>
        <w:t>sob</w:t>
      </w:r>
      <w:r w:rsidRPr="00C0570B">
        <w:rPr>
          <w:spacing w:val="-2"/>
          <w:sz w:val="24"/>
          <w:szCs w:val="24"/>
        </w:rPr>
        <w:t xml:space="preserve"> </w:t>
      </w:r>
      <w:r w:rsidRPr="00C0570B">
        <w:rPr>
          <w:sz w:val="24"/>
          <w:szCs w:val="24"/>
        </w:rPr>
        <w:t>o</w:t>
      </w:r>
      <w:r w:rsidRPr="00C0570B">
        <w:rPr>
          <w:spacing w:val="-1"/>
          <w:sz w:val="24"/>
          <w:szCs w:val="24"/>
        </w:rPr>
        <w:t xml:space="preserve"> </w:t>
      </w:r>
      <w:r w:rsidRPr="00C0570B">
        <w:rPr>
          <w:sz w:val="24"/>
          <w:szCs w:val="24"/>
        </w:rPr>
        <w:t>número</w:t>
      </w:r>
      <w:r w:rsidRPr="00C0570B">
        <w:rPr>
          <w:spacing w:val="-2"/>
          <w:sz w:val="24"/>
          <w:szCs w:val="24"/>
        </w:rPr>
        <w:t xml:space="preserve"> </w:t>
      </w:r>
      <w:r w:rsidR="00C0570B" w:rsidRPr="00C0570B">
        <w:rPr>
          <w:color w:val="FF0000"/>
          <w:sz w:val="24"/>
          <w:szCs w:val="24"/>
        </w:rPr>
        <w:t>INSERIR Nº</w:t>
      </w:r>
      <w:r w:rsidRPr="00C0570B">
        <w:rPr>
          <w:sz w:val="24"/>
          <w:szCs w:val="24"/>
        </w:rPr>
        <w:t>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4324CE">
      <w:pPr>
        <w:pStyle w:val="PargrafodaLista"/>
        <w:numPr>
          <w:ilvl w:val="1"/>
          <w:numId w:val="19"/>
        </w:numPr>
        <w:tabs>
          <w:tab w:val="left" w:pos="661"/>
        </w:tabs>
        <w:ind w:left="0" w:firstLine="0"/>
        <w:rPr>
          <w:sz w:val="24"/>
        </w:rPr>
      </w:pPr>
      <w:r>
        <w:rPr>
          <w:sz w:val="24"/>
        </w:rPr>
        <w:t>O coordenador acima nomeado poderá ser substituído mediante comunicação prévia e 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com,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mínimo,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antecedência,</w:t>
      </w:r>
      <w:r>
        <w:rPr>
          <w:spacing w:val="-2"/>
          <w:sz w:val="24"/>
        </w:rPr>
        <w:t xml:space="preserve"> </w:t>
      </w:r>
      <w:r>
        <w:rPr>
          <w:sz w:val="24"/>
        </w:rPr>
        <w:t>exceto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fortuitos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força</w:t>
      </w:r>
      <w:r>
        <w:rPr>
          <w:spacing w:val="-1"/>
          <w:sz w:val="24"/>
        </w:rPr>
        <w:t xml:space="preserve"> </w:t>
      </w:r>
      <w:r>
        <w:rPr>
          <w:sz w:val="24"/>
        </w:rPr>
        <w:t>maior.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61"/>
        </w:tabs>
        <w:ind w:left="0" w:firstLine="0"/>
        <w:rPr>
          <w:sz w:val="24"/>
        </w:rPr>
      </w:pPr>
      <w:r>
        <w:rPr>
          <w:sz w:val="24"/>
        </w:rPr>
        <w:t>Caberá ao coordenador promover a gestão e a execução das atividades técnicas e finalísticas deste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 bem como dirimir questões técnicas que eventualmente surgirem durante a vigência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A92743">
      <w:pPr>
        <w:pStyle w:val="Ttulo1"/>
        <w:numPr>
          <w:ilvl w:val="0"/>
          <w:numId w:val="19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7"/>
        </w:rPr>
        <w:t xml:space="preserve"> </w:t>
      </w:r>
      <w:r>
        <w:t>TERCEIRA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PARTES</w:t>
      </w:r>
    </w:p>
    <w:p w:rsidR="00386A3A" w:rsidRDefault="004324CE" w:rsidP="00A92743">
      <w:pPr>
        <w:pStyle w:val="PargrafodaLista"/>
        <w:numPr>
          <w:ilvl w:val="1"/>
          <w:numId w:val="19"/>
        </w:numPr>
        <w:tabs>
          <w:tab w:val="left" w:pos="647"/>
        </w:tabs>
        <w:spacing w:before="112"/>
        <w:ind w:left="0" w:firstLine="0"/>
        <w:rPr>
          <w:b/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comuns</w:t>
      </w:r>
      <w:r>
        <w:rPr>
          <w:b/>
          <w:sz w:val="24"/>
        </w:rPr>
        <w:t>:</w:t>
      </w:r>
    </w:p>
    <w:p w:rsidR="004324CE" w:rsidRDefault="004324CE" w:rsidP="009D5FB2">
      <w:pPr>
        <w:pStyle w:val="PargrafodaLista"/>
        <w:numPr>
          <w:ilvl w:val="2"/>
          <w:numId w:val="2"/>
        </w:numPr>
        <w:tabs>
          <w:tab w:val="left" w:pos="892"/>
        </w:tabs>
        <w:spacing w:before="30"/>
        <w:ind w:left="0" w:firstLine="0"/>
        <w:rPr>
          <w:sz w:val="24"/>
        </w:rPr>
      </w:pPr>
      <w:r w:rsidRPr="004324CE">
        <w:rPr>
          <w:sz w:val="24"/>
        </w:rPr>
        <w:t xml:space="preserve">As </w:t>
      </w:r>
      <w:r w:rsidRPr="004324CE">
        <w:rPr>
          <w:b/>
          <w:sz w:val="24"/>
        </w:rPr>
        <w:t xml:space="preserve">PARTES </w:t>
      </w:r>
      <w:r w:rsidRPr="004324CE">
        <w:rPr>
          <w:sz w:val="24"/>
        </w:rPr>
        <w:t>são responsáveis, nos limites de suas obrigações, respondendo por perdas e danos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quando</w:t>
      </w:r>
      <w:r w:rsidRPr="004324CE">
        <w:rPr>
          <w:spacing w:val="-6"/>
          <w:sz w:val="24"/>
        </w:rPr>
        <w:t xml:space="preserve"> </w:t>
      </w:r>
      <w:r w:rsidRPr="004324CE">
        <w:rPr>
          <w:sz w:val="24"/>
        </w:rPr>
        <w:t>causarem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prejuízo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em</w:t>
      </w:r>
      <w:r w:rsidRPr="004324CE">
        <w:rPr>
          <w:spacing w:val="-6"/>
          <w:sz w:val="24"/>
        </w:rPr>
        <w:t xml:space="preserve"> </w:t>
      </w:r>
      <w:r w:rsidRPr="004324CE">
        <w:rPr>
          <w:sz w:val="24"/>
        </w:rPr>
        <w:t>razão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da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execução</w:t>
      </w:r>
      <w:r w:rsidRPr="004324CE">
        <w:rPr>
          <w:spacing w:val="-6"/>
          <w:sz w:val="24"/>
        </w:rPr>
        <w:t xml:space="preserve"> </w:t>
      </w:r>
      <w:r w:rsidRPr="004324CE">
        <w:rPr>
          <w:sz w:val="24"/>
        </w:rPr>
        <w:t>do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objeto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contratual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ou</w:t>
      </w:r>
      <w:r w:rsidRPr="004324CE">
        <w:rPr>
          <w:spacing w:val="-6"/>
          <w:sz w:val="24"/>
        </w:rPr>
        <w:t xml:space="preserve"> </w:t>
      </w:r>
      <w:r w:rsidRPr="004324CE">
        <w:rPr>
          <w:sz w:val="24"/>
        </w:rPr>
        <w:t>de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publicações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a</w:t>
      </w:r>
      <w:r w:rsidRPr="004324CE">
        <w:rPr>
          <w:spacing w:val="-6"/>
          <w:sz w:val="24"/>
        </w:rPr>
        <w:t xml:space="preserve"> </w:t>
      </w:r>
      <w:r w:rsidRPr="004324CE">
        <w:rPr>
          <w:sz w:val="24"/>
        </w:rPr>
        <w:t>ele</w:t>
      </w:r>
      <w:r w:rsidRPr="004324CE">
        <w:rPr>
          <w:spacing w:val="-5"/>
          <w:sz w:val="24"/>
        </w:rPr>
        <w:t xml:space="preserve"> </w:t>
      </w:r>
      <w:r w:rsidRPr="004324CE">
        <w:rPr>
          <w:sz w:val="24"/>
        </w:rPr>
        <w:t>referentes.</w:t>
      </w:r>
    </w:p>
    <w:p w:rsidR="004324CE" w:rsidRPr="004324CE" w:rsidRDefault="004324CE" w:rsidP="004324CE">
      <w:pPr>
        <w:tabs>
          <w:tab w:val="left" w:pos="892"/>
        </w:tabs>
        <w:spacing w:before="30"/>
        <w:rPr>
          <w:sz w:val="24"/>
        </w:rPr>
      </w:pPr>
    </w:p>
    <w:p w:rsidR="00386A3A" w:rsidRPr="004324CE" w:rsidRDefault="004324CE" w:rsidP="009D5FB2">
      <w:pPr>
        <w:pStyle w:val="PargrafodaLista"/>
        <w:numPr>
          <w:ilvl w:val="2"/>
          <w:numId w:val="2"/>
        </w:numPr>
        <w:tabs>
          <w:tab w:val="left" w:pos="892"/>
        </w:tabs>
        <w:spacing w:before="30"/>
        <w:ind w:left="0" w:firstLine="0"/>
        <w:rPr>
          <w:sz w:val="24"/>
        </w:rPr>
      </w:pPr>
      <w:r w:rsidRPr="004324CE">
        <w:rPr>
          <w:sz w:val="24"/>
        </w:rPr>
        <w:t>Cada</w:t>
      </w:r>
      <w:r w:rsidRPr="004324CE">
        <w:rPr>
          <w:spacing w:val="1"/>
          <w:sz w:val="24"/>
        </w:rPr>
        <w:t xml:space="preserve"> </w:t>
      </w:r>
      <w:r w:rsidRPr="004324CE">
        <w:rPr>
          <w:b/>
          <w:sz w:val="24"/>
        </w:rPr>
        <w:t>PARTE</w:t>
      </w:r>
      <w:r w:rsidRPr="004324CE">
        <w:rPr>
          <w:b/>
          <w:spacing w:val="1"/>
          <w:sz w:val="24"/>
        </w:rPr>
        <w:t xml:space="preserve"> </w:t>
      </w:r>
      <w:r w:rsidRPr="004324CE">
        <w:rPr>
          <w:sz w:val="24"/>
        </w:rPr>
        <w:t>será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responsável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pelas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medidas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concernentes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aos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seus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empregados,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servidores,</w:t>
      </w:r>
      <w:r w:rsidRPr="004324CE">
        <w:rPr>
          <w:spacing w:val="-52"/>
          <w:sz w:val="24"/>
        </w:rPr>
        <w:t xml:space="preserve"> </w:t>
      </w:r>
      <w:r w:rsidRPr="004324CE">
        <w:rPr>
          <w:sz w:val="24"/>
        </w:rPr>
        <w:t>estudantes</w:t>
      </w:r>
      <w:r w:rsidRPr="004324CE">
        <w:rPr>
          <w:spacing w:val="-1"/>
          <w:sz w:val="24"/>
        </w:rPr>
        <w:t xml:space="preserve"> </w:t>
      </w:r>
      <w:r w:rsidRPr="004324CE">
        <w:rPr>
          <w:sz w:val="24"/>
        </w:rPr>
        <w:t>e terceiros</w:t>
      </w:r>
      <w:r w:rsidRPr="004324CE">
        <w:rPr>
          <w:spacing w:val="-1"/>
          <w:sz w:val="24"/>
        </w:rPr>
        <w:t xml:space="preserve"> </w:t>
      </w:r>
      <w:r w:rsidRPr="004324CE">
        <w:rPr>
          <w:sz w:val="24"/>
        </w:rPr>
        <w:t>que para si</w:t>
      </w:r>
      <w:r w:rsidRPr="004324CE">
        <w:rPr>
          <w:spacing w:val="-1"/>
          <w:sz w:val="24"/>
        </w:rPr>
        <w:t xml:space="preserve"> </w:t>
      </w:r>
      <w:r w:rsidRPr="004324CE">
        <w:rPr>
          <w:sz w:val="24"/>
        </w:rPr>
        <w:t>prestem serviços.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2"/>
        </w:numPr>
        <w:tabs>
          <w:tab w:val="left" w:pos="847"/>
        </w:tabs>
        <w:ind w:left="0" w:firstLine="0"/>
        <w:rPr>
          <w:sz w:val="24"/>
        </w:rPr>
      </w:pPr>
      <w:r>
        <w:rPr>
          <w:sz w:val="24"/>
        </w:rPr>
        <w:t xml:space="preserve">As </w:t>
      </w:r>
      <w:r>
        <w:rPr>
          <w:b/>
          <w:sz w:val="24"/>
        </w:rPr>
        <w:t xml:space="preserve">PARTES </w:t>
      </w:r>
      <w:r>
        <w:rPr>
          <w:sz w:val="24"/>
        </w:rPr>
        <w:t>deverão cumprir as leis e os regulamentos pertinentes à proteção do meio ambiente,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obtenção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3"/>
          <w:sz w:val="24"/>
        </w:rPr>
        <w:t xml:space="preserve"> </w:t>
      </w:r>
      <w:r>
        <w:rPr>
          <w:sz w:val="24"/>
        </w:rPr>
        <w:t>válida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licenças,</w:t>
      </w:r>
      <w:r>
        <w:rPr>
          <w:spacing w:val="-3"/>
          <w:sz w:val="24"/>
        </w:rPr>
        <w:t xml:space="preserve"> </w:t>
      </w:r>
      <w:r>
        <w:rPr>
          <w:sz w:val="24"/>
        </w:rPr>
        <w:t>autorizações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estudos</w:t>
      </w:r>
      <w:r>
        <w:rPr>
          <w:spacing w:val="-2"/>
          <w:sz w:val="24"/>
        </w:rPr>
        <w:t xml:space="preserve"> </w:t>
      </w:r>
      <w:r>
        <w:rPr>
          <w:sz w:val="24"/>
        </w:rPr>
        <w:t>porventura</w:t>
      </w:r>
      <w:r>
        <w:rPr>
          <w:spacing w:val="-52"/>
          <w:sz w:val="24"/>
        </w:rPr>
        <w:t xml:space="preserve"> </w:t>
      </w:r>
      <w:r>
        <w:rPr>
          <w:sz w:val="24"/>
        </w:rPr>
        <w:t>exigidos para o pleno desenvolvimento de suas atividades, conforme exigências contidas na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 de matéria ambiental.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2"/>
        </w:numPr>
        <w:tabs>
          <w:tab w:val="left" w:pos="862"/>
        </w:tabs>
        <w:ind w:left="0" w:firstLine="0"/>
        <w:rPr>
          <w:sz w:val="24"/>
        </w:rPr>
      </w:pPr>
      <w:r>
        <w:rPr>
          <w:sz w:val="24"/>
        </w:rPr>
        <w:t xml:space="preserve">As </w:t>
      </w:r>
      <w:r>
        <w:rPr>
          <w:b/>
          <w:sz w:val="24"/>
        </w:rPr>
        <w:t xml:space="preserve">PARTES </w:t>
      </w:r>
      <w:r>
        <w:rPr>
          <w:sz w:val="24"/>
        </w:rPr>
        <w:t>deverão observar e fazer com que os envolvidos nos serviços objeto deste contrato</w:t>
      </w:r>
      <w:r>
        <w:rPr>
          <w:spacing w:val="1"/>
          <w:sz w:val="24"/>
        </w:rPr>
        <w:t xml:space="preserve"> </w:t>
      </w:r>
      <w:r>
        <w:rPr>
          <w:sz w:val="24"/>
        </w:rPr>
        <w:t>respeitem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empregando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equipamentos necessários, fornecendo e fazendo com que eles </w:t>
      </w:r>
      <w:proofErr w:type="gramStart"/>
      <w:r>
        <w:rPr>
          <w:sz w:val="24"/>
        </w:rPr>
        <w:t>utilizem,</w:t>
      </w:r>
      <w:proofErr w:type="gramEnd"/>
      <w:r>
        <w:rPr>
          <w:sz w:val="24"/>
        </w:rPr>
        <w:t xml:space="preserve"> os equipamentos de proteção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(EPI) exigidos pelas normas de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 do trabalho.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2"/>
        </w:numPr>
        <w:tabs>
          <w:tab w:val="left" w:pos="837"/>
        </w:tabs>
        <w:ind w:left="0" w:firstLine="0"/>
        <w:rPr>
          <w:sz w:val="24"/>
        </w:rPr>
      </w:pPr>
      <w:r>
        <w:rPr>
          <w:sz w:val="24"/>
        </w:rPr>
        <w:t xml:space="preserve">Nenhuma das </w:t>
      </w:r>
      <w:r>
        <w:rPr>
          <w:b/>
          <w:sz w:val="24"/>
        </w:rPr>
        <w:t xml:space="preserve">PARTES </w:t>
      </w:r>
      <w:r>
        <w:rPr>
          <w:sz w:val="24"/>
        </w:rPr>
        <w:t>será responsabilizada pelo descumprimento de suas obrigações contratuais,</w:t>
      </w:r>
      <w:r>
        <w:rPr>
          <w:spacing w:val="-52"/>
          <w:sz w:val="24"/>
        </w:rPr>
        <w:t xml:space="preserve"> </w:t>
      </w:r>
      <w:r>
        <w:rPr>
          <w:sz w:val="24"/>
        </w:rPr>
        <w:t>quando resultante de caso fortuito ou de força maior, conforme disposto no art. 393, em seu parágrafo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-1"/>
          <w:sz w:val="24"/>
        </w:rPr>
        <w:t xml:space="preserve"> </w:t>
      </w:r>
      <w:r>
        <w:rPr>
          <w:sz w:val="24"/>
        </w:rPr>
        <w:t>do Código Civil Brasileiro.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A92743">
      <w:pPr>
        <w:pStyle w:val="PargrafodaLista"/>
        <w:numPr>
          <w:ilvl w:val="1"/>
          <w:numId w:val="19"/>
        </w:numPr>
        <w:tabs>
          <w:tab w:val="left" w:pos="647"/>
        </w:tabs>
        <w:ind w:left="0" w:firstLine="0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UFOP</w:t>
      </w:r>
      <w:r>
        <w:rPr>
          <w:sz w:val="24"/>
        </w:rPr>
        <w:t>:</w:t>
      </w:r>
    </w:p>
    <w:p w:rsidR="00386A3A" w:rsidRDefault="004324CE" w:rsidP="009D5FB2">
      <w:pPr>
        <w:pStyle w:val="PargrafodaLista"/>
        <w:numPr>
          <w:ilvl w:val="2"/>
          <w:numId w:val="3"/>
        </w:numPr>
        <w:tabs>
          <w:tab w:val="left" w:pos="835"/>
        </w:tabs>
        <w:spacing w:before="119"/>
        <w:ind w:left="0" w:firstLine="0"/>
        <w:rPr>
          <w:b/>
          <w:sz w:val="24"/>
        </w:rPr>
      </w:pP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1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especificações,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termos do plano de trabalho que integram o presente contrato, a partir das receitas que efetivamente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recebidas pela </w:t>
      </w:r>
      <w:r>
        <w:rPr>
          <w:b/>
          <w:sz w:val="24"/>
        </w:rPr>
        <w:t>FUNDAÇÃO.</w:t>
      </w:r>
    </w:p>
    <w:p w:rsidR="00386A3A" w:rsidRDefault="00386A3A" w:rsidP="009D5FB2">
      <w:pPr>
        <w:pStyle w:val="Corpodetexto"/>
        <w:spacing w:before="3"/>
        <w:jc w:val="both"/>
        <w:rPr>
          <w:b/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3"/>
        </w:numPr>
        <w:tabs>
          <w:tab w:val="left" w:pos="844"/>
        </w:tabs>
        <w:ind w:left="0" w:firstLine="0"/>
        <w:rPr>
          <w:sz w:val="24"/>
        </w:rPr>
      </w:pPr>
      <w:r>
        <w:rPr>
          <w:sz w:val="24"/>
        </w:rPr>
        <w:t>Empregar seus melhores esforços e técnicas disponíveis na realização das atividades necessárias à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3"/>
        </w:numPr>
        <w:tabs>
          <w:tab w:val="left" w:pos="832"/>
        </w:tabs>
        <w:spacing w:before="1"/>
        <w:ind w:left="0" w:firstLine="0"/>
        <w:rPr>
          <w:sz w:val="24"/>
        </w:rPr>
      </w:pPr>
      <w:r>
        <w:rPr>
          <w:sz w:val="24"/>
        </w:rPr>
        <w:t>Designar, para a execução das atividades, uma equipe de pesquisadores tecnicamente capacitados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 de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 do objeto,</w:t>
      </w:r>
      <w:r>
        <w:rPr>
          <w:spacing w:val="-1"/>
          <w:sz w:val="24"/>
        </w:rPr>
        <w:t xml:space="preserve"> </w:t>
      </w:r>
      <w:r>
        <w:rPr>
          <w:sz w:val="24"/>
        </w:rPr>
        <w:t>quando for 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3"/>
        </w:numPr>
        <w:tabs>
          <w:tab w:val="left" w:pos="832"/>
        </w:tabs>
        <w:ind w:left="0" w:firstLine="0"/>
        <w:rPr>
          <w:sz w:val="24"/>
        </w:rPr>
      </w:pPr>
      <w:r>
        <w:rPr>
          <w:sz w:val="24"/>
        </w:rPr>
        <w:t>Permitir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-3"/>
          <w:sz w:val="24"/>
        </w:rPr>
        <w:t xml:space="preserve"> </w:t>
      </w:r>
      <w:r>
        <w:rPr>
          <w:sz w:val="24"/>
        </w:rPr>
        <w:t>laboratórios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dependências,</w:t>
      </w:r>
      <w:r>
        <w:rPr>
          <w:spacing w:val="-3"/>
          <w:sz w:val="24"/>
        </w:rPr>
        <w:t xml:space="preserve"> </w:t>
      </w:r>
      <w:r>
        <w:rPr>
          <w:sz w:val="24"/>
        </w:rPr>
        <w:t>objetos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fizerem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remuneração.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3"/>
        </w:numPr>
        <w:tabs>
          <w:tab w:val="left" w:pos="832"/>
        </w:tabs>
        <w:ind w:left="0" w:firstLine="0"/>
        <w:rPr>
          <w:sz w:val="24"/>
        </w:rPr>
      </w:pPr>
      <w:r>
        <w:rPr>
          <w:sz w:val="24"/>
        </w:rPr>
        <w:t>Prestar,</w:t>
      </w:r>
      <w:r>
        <w:rPr>
          <w:spacing w:val="-7"/>
          <w:sz w:val="24"/>
        </w:rPr>
        <w:t xml:space="preserve"> </w:t>
      </w:r>
      <w:r>
        <w:rPr>
          <w:sz w:val="24"/>
        </w:rPr>
        <w:t>sempre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solicitada,</w:t>
      </w:r>
      <w:r>
        <w:rPr>
          <w:spacing w:val="-6"/>
          <w:sz w:val="24"/>
        </w:rPr>
        <w:t xml:space="preserve"> </w:t>
      </w:r>
      <w:r>
        <w:rPr>
          <w:sz w:val="24"/>
        </w:rPr>
        <w:t>quaisquer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respeito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 instrumento.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A92743">
      <w:pPr>
        <w:pStyle w:val="PargrafodaLista"/>
        <w:numPr>
          <w:ilvl w:val="1"/>
          <w:numId w:val="19"/>
        </w:numPr>
        <w:tabs>
          <w:tab w:val="left" w:pos="646"/>
        </w:tabs>
        <w:spacing w:before="1"/>
        <w:ind w:left="0" w:firstLine="0"/>
        <w:rPr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FUNDAÇÃO</w:t>
      </w:r>
      <w:r>
        <w:rPr>
          <w:sz w:val="24"/>
        </w:rPr>
        <w:t>:</w:t>
      </w:r>
    </w:p>
    <w:p w:rsidR="00386A3A" w:rsidRDefault="004324CE" w:rsidP="009D5FB2">
      <w:pPr>
        <w:pStyle w:val="PargrafodaLista"/>
        <w:numPr>
          <w:ilvl w:val="2"/>
          <w:numId w:val="4"/>
        </w:numPr>
        <w:tabs>
          <w:tab w:val="left" w:pos="976"/>
        </w:tabs>
        <w:spacing w:before="119"/>
        <w:ind w:left="0" w:firstLine="0"/>
        <w:rPr>
          <w:sz w:val="24"/>
        </w:rPr>
      </w:pPr>
      <w:r>
        <w:rPr>
          <w:sz w:val="24"/>
        </w:rPr>
        <w:t>Executar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  <w:r>
        <w:rPr>
          <w:spacing w:val="55"/>
          <w:sz w:val="24"/>
        </w:rPr>
        <w:t xml:space="preserve"> </w:t>
      </w:r>
      <w:r>
        <w:rPr>
          <w:sz w:val="24"/>
        </w:rPr>
        <w:t>atividades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apoio</w:t>
      </w:r>
      <w:r>
        <w:rPr>
          <w:spacing w:val="55"/>
          <w:sz w:val="24"/>
        </w:rPr>
        <w:t xml:space="preserve"> </w:t>
      </w:r>
      <w:r>
        <w:rPr>
          <w:sz w:val="24"/>
        </w:rPr>
        <w:t>logístico,</w:t>
      </w:r>
      <w:r>
        <w:rPr>
          <w:spacing w:val="55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gestão financeira 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 captados no âmbito do presente contrato, nos termos da Lei nº 8.958/94 e da Lei nº 10.973/04,</w:t>
      </w:r>
      <w:r>
        <w:rPr>
          <w:spacing w:val="1"/>
          <w:sz w:val="24"/>
        </w:rPr>
        <w:t xml:space="preserve"> </w:t>
      </w:r>
      <w:r>
        <w:rPr>
          <w:sz w:val="24"/>
        </w:rPr>
        <w:t>oferecendo</w:t>
      </w:r>
      <w:r>
        <w:rPr>
          <w:spacing w:val="-1"/>
          <w:sz w:val="24"/>
        </w:rPr>
        <w:t xml:space="preserve"> </w:t>
      </w:r>
      <w:r>
        <w:rPr>
          <w:sz w:val="24"/>
        </w:rPr>
        <w:t>apoio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UFOP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PLANO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(em</w:t>
      </w:r>
      <w:r>
        <w:rPr>
          <w:spacing w:val="-1"/>
          <w:sz w:val="24"/>
        </w:rPr>
        <w:t xml:space="preserve"> </w:t>
      </w:r>
      <w:r>
        <w:rPr>
          <w:sz w:val="24"/>
        </w:rPr>
        <w:t>anexo).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4324CE" w:rsidRDefault="004324CE" w:rsidP="009D5FB2">
      <w:pPr>
        <w:pStyle w:val="PargrafodaLista"/>
        <w:numPr>
          <w:ilvl w:val="3"/>
          <w:numId w:val="4"/>
        </w:numPr>
        <w:tabs>
          <w:tab w:val="left" w:pos="835"/>
        </w:tabs>
        <w:spacing w:before="45"/>
        <w:ind w:left="0" w:firstLine="0"/>
        <w:rPr>
          <w:sz w:val="24"/>
        </w:rPr>
      </w:pPr>
      <w:r w:rsidRPr="004324CE">
        <w:rPr>
          <w:sz w:val="24"/>
        </w:rPr>
        <w:t>Celebrar</w:t>
      </w:r>
      <w:r w:rsidRPr="004324CE">
        <w:rPr>
          <w:spacing w:val="-3"/>
          <w:sz w:val="24"/>
        </w:rPr>
        <w:t xml:space="preserve"> </w:t>
      </w:r>
      <w:r w:rsidRPr="004324CE">
        <w:rPr>
          <w:sz w:val="24"/>
        </w:rPr>
        <w:t>instrumento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contratual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com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as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empresas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interessadas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nos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serviços,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adotando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as</w:t>
      </w:r>
      <w:r w:rsidRPr="004324CE">
        <w:rPr>
          <w:spacing w:val="-2"/>
          <w:sz w:val="24"/>
        </w:rPr>
        <w:t xml:space="preserve"> </w:t>
      </w:r>
      <w:r w:rsidRPr="004324CE">
        <w:rPr>
          <w:sz w:val="24"/>
        </w:rPr>
        <w:t>cláusulas</w:t>
      </w:r>
      <w:r w:rsidRPr="004324CE">
        <w:rPr>
          <w:spacing w:val="-52"/>
          <w:sz w:val="24"/>
        </w:rPr>
        <w:t xml:space="preserve"> </w:t>
      </w:r>
      <w:r w:rsidRPr="004324CE">
        <w:rPr>
          <w:sz w:val="24"/>
        </w:rPr>
        <w:t>obrigatórias estabelecidas na minuta de contrato de adesão em anexo, sem prejuízo do acréscimo de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outras</w:t>
      </w:r>
      <w:r w:rsidRPr="004324CE">
        <w:rPr>
          <w:spacing w:val="-1"/>
          <w:sz w:val="24"/>
        </w:rPr>
        <w:t xml:space="preserve"> </w:t>
      </w:r>
      <w:r w:rsidRPr="004324CE">
        <w:rPr>
          <w:sz w:val="24"/>
        </w:rPr>
        <w:t>cláusulas negociadas entre</w:t>
      </w:r>
      <w:r w:rsidRPr="004324CE">
        <w:rPr>
          <w:spacing w:val="-1"/>
          <w:sz w:val="24"/>
        </w:rPr>
        <w:t xml:space="preserve"> </w:t>
      </w:r>
      <w:r w:rsidRPr="004324CE">
        <w:rPr>
          <w:sz w:val="24"/>
        </w:rPr>
        <w:t xml:space="preserve">as </w:t>
      </w:r>
      <w:r w:rsidRPr="004324CE">
        <w:rPr>
          <w:b/>
          <w:sz w:val="24"/>
        </w:rPr>
        <w:t>PARTES</w:t>
      </w:r>
      <w:r w:rsidRPr="004324CE">
        <w:rPr>
          <w:sz w:val="24"/>
        </w:rPr>
        <w:t>.</w:t>
      </w:r>
    </w:p>
    <w:p w:rsidR="004324CE" w:rsidRPr="004324CE" w:rsidRDefault="004324CE" w:rsidP="004324CE">
      <w:pPr>
        <w:tabs>
          <w:tab w:val="left" w:pos="835"/>
        </w:tabs>
        <w:spacing w:before="45"/>
        <w:rPr>
          <w:sz w:val="24"/>
        </w:rPr>
      </w:pPr>
    </w:p>
    <w:p w:rsidR="00386A3A" w:rsidRPr="004324CE" w:rsidRDefault="004324CE" w:rsidP="009D5FB2">
      <w:pPr>
        <w:pStyle w:val="PargrafodaLista"/>
        <w:numPr>
          <w:ilvl w:val="3"/>
          <w:numId w:val="4"/>
        </w:numPr>
        <w:tabs>
          <w:tab w:val="left" w:pos="835"/>
        </w:tabs>
        <w:spacing w:before="45"/>
        <w:ind w:left="0" w:firstLine="0"/>
        <w:rPr>
          <w:sz w:val="24"/>
        </w:rPr>
      </w:pPr>
      <w:r w:rsidRPr="004324CE">
        <w:rPr>
          <w:sz w:val="24"/>
        </w:rPr>
        <w:t>Receber</w:t>
      </w:r>
      <w:r w:rsidRPr="004324CE">
        <w:rPr>
          <w:spacing w:val="25"/>
          <w:sz w:val="24"/>
        </w:rPr>
        <w:t xml:space="preserve"> </w:t>
      </w:r>
      <w:r w:rsidRPr="004324CE">
        <w:rPr>
          <w:sz w:val="24"/>
        </w:rPr>
        <w:t>as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receitas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oriundas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da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execução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dos</w:t>
      </w:r>
      <w:r w:rsidRPr="004324CE">
        <w:rPr>
          <w:spacing w:val="25"/>
          <w:sz w:val="24"/>
        </w:rPr>
        <w:t xml:space="preserve"> </w:t>
      </w:r>
      <w:r w:rsidRPr="004324CE">
        <w:rPr>
          <w:sz w:val="24"/>
        </w:rPr>
        <w:t>serviços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técnicos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especializados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(de</w:t>
      </w:r>
      <w:r w:rsidRPr="004324CE">
        <w:rPr>
          <w:spacing w:val="26"/>
          <w:sz w:val="24"/>
        </w:rPr>
        <w:t xml:space="preserve"> </w:t>
      </w:r>
      <w:r w:rsidRPr="004324CE">
        <w:rPr>
          <w:sz w:val="24"/>
        </w:rPr>
        <w:t>acordo</w:t>
      </w:r>
      <w:r w:rsidRPr="004324CE">
        <w:rPr>
          <w:spacing w:val="25"/>
          <w:sz w:val="24"/>
        </w:rPr>
        <w:t xml:space="preserve"> </w:t>
      </w:r>
      <w:r w:rsidRPr="004324CE">
        <w:rPr>
          <w:sz w:val="24"/>
        </w:rPr>
        <w:t>com</w:t>
      </w:r>
      <w:r w:rsidRPr="004324CE">
        <w:rPr>
          <w:spacing w:val="-51"/>
          <w:sz w:val="24"/>
        </w:rPr>
        <w:t xml:space="preserve"> </w:t>
      </w:r>
      <w:r w:rsidRPr="004324CE">
        <w:rPr>
          <w:sz w:val="24"/>
        </w:rPr>
        <w:t>o</w:t>
      </w:r>
      <w:r w:rsidRPr="004324CE">
        <w:rPr>
          <w:spacing w:val="1"/>
          <w:sz w:val="24"/>
        </w:rPr>
        <w:t xml:space="preserve"> </w:t>
      </w:r>
      <w:r w:rsidRPr="004324CE">
        <w:rPr>
          <w:b/>
          <w:sz w:val="24"/>
        </w:rPr>
        <w:t>PLANO</w:t>
      </w:r>
      <w:r w:rsidRPr="004324CE">
        <w:rPr>
          <w:b/>
          <w:spacing w:val="1"/>
          <w:sz w:val="24"/>
        </w:rPr>
        <w:t xml:space="preserve"> </w:t>
      </w:r>
      <w:r w:rsidRPr="004324CE">
        <w:rPr>
          <w:b/>
          <w:sz w:val="24"/>
        </w:rPr>
        <w:t>DE</w:t>
      </w:r>
      <w:r w:rsidRPr="004324CE">
        <w:rPr>
          <w:b/>
          <w:spacing w:val="1"/>
          <w:sz w:val="24"/>
        </w:rPr>
        <w:t xml:space="preserve"> </w:t>
      </w:r>
      <w:r w:rsidRPr="004324CE">
        <w:rPr>
          <w:b/>
          <w:sz w:val="24"/>
        </w:rPr>
        <w:t>TRABALHO</w:t>
      </w:r>
      <w:r w:rsidRPr="004324CE">
        <w:rPr>
          <w:sz w:val="24"/>
        </w:rPr>
        <w:t>),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devendo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ser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creditados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em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conta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bancária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aberta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especificamente</w:t>
      </w:r>
      <w:r w:rsidRPr="004324C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para </w:t>
      </w:r>
      <w:r w:rsidRPr="004324CE">
        <w:rPr>
          <w:sz w:val="24"/>
        </w:rPr>
        <w:t>este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contrato.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4"/>
        </w:numPr>
        <w:tabs>
          <w:tab w:val="left" w:pos="875"/>
        </w:tabs>
        <w:ind w:left="0" w:firstLine="0"/>
        <w:rPr>
          <w:sz w:val="24"/>
        </w:rPr>
      </w:pPr>
      <w:r>
        <w:rPr>
          <w:sz w:val="24"/>
        </w:rPr>
        <w:t>Indicar conta bancária específica para o recebimento da(s) receitas(s), e utilizar estes recursos</w:t>
      </w:r>
      <w:r>
        <w:rPr>
          <w:spacing w:val="1"/>
          <w:sz w:val="24"/>
        </w:rPr>
        <w:t xml:space="preserve"> </w:t>
      </w:r>
      <w:r>
        <w:rPr>
          <w:sz w:val="24"/>
        </w:rPr>
        <w:t>recebidos, exclusivamente, para garantir a capacidade de execução de serviços técnicos especializados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UFOP</w:t>
      </w:r>
      <w:r>
        <w:rPr>
          <w:sz w:val="24"/>
        </w:rPr>
        <w:t>, vedado</w:t>
      </w:r>
      <w:r>
        <w:rPr>
          <w:spacing w:val="-1"/>
          <w:sz w:val="24"/>
        </w:rPr>
        <w:t xml:space="preserve"> </w:t>
      </w:r>
      <w:r>
        <w:rPr>
          <w:sz w:val="24"/>
        </w:rPr>
        <w:t>seu emprego em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 diversa</w:t>
      </w:r>
      <w:r>
        <w:rPr>
          <w:spacing w:val="-1"/>
          <w:sz w:val="24"/>
        </w:rPr>
        <w:t xml:space="preserve"> </w:t>
      </w:r>
      <w:r>
        <w:rPr>
          <w:sz w:val="24"/>
        </w:rPr>
        <w:t>da estabelecida.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4"/>
        </w:numPr>
        <w:tabs>
          <w:tab w:val="left" w:pos="834"/>
        </w:tabs>
        <w:ind w:left="0" w:firstLine="0"/>
        <w:rPr>
          <w:sz w:val="24"/>
        </w:rPr>
      </w:pPr>
      <w:r>
        <w:rPr>
          <w:sz w:val="24"/>
        </w:rPr>
        <w:t>Recolher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despesa</w:t>
      </w:r>
      <w:r>
        <w:rPr>
          <w:spacing w:val="-2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1"/>
          <w:sz w:val="24"/>
        </w:rPr>
        <w:t xml:space="preserve"> </w:t>
      </w:r>
      <w:r>
        <w:rPr>
          <w:sz w:val="24"/>
        </w:rPr>
        <w:t>(custo)</w:t>
      </w:r>
      <w:r>
        <w:rPr>
          <w:spacing w:val="-2"/>
          <w:sz w:val="24"/>
        </w:rPr>
        <w:t xml:space="preserve"> </w:t>
      </w:r>
      <w:r>
        <w:rPr>
          <w:sz w:val="24"/>
        </w:rPr>
        <w:t>proporcionalmente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apoio</w:t>
      </w:r>
      <w:r>
        <w:rPr>
          <w:spacing w:val="-1"/>
          <w:sz w:val="24"/>
        </w:rPr>
        <w:t xml:space="preserve"> </w:t>
      </w:r>
      <w:r>
        <w:rPr>
          <w:sz w:val="24"/>
        </w:rPr>
        <w:t>prestados ao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 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técnicos</w:t>
      </w:r>
      <w:r>
        <w:rPr>
          <w:spacing w:val="-1"/>
          <w:sz w:val="24"/>
        </w:rPr>
        <w:t xml:space="preserve"> </w:t>
      </w:r>
      <w:r>
        <w:rPr>
          <w:sz w:val="24"/>
        </w:rPr>
        <w:t>especializados.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4"/>
        </w:numPr>
        <w:tabs>
          <w:tab w:val="left" w:pos="864"/>
        </w:tabs>
        <w:ind w:left="0" w:firstLine="0"/>
        <w:rPr>
          <w:sz w:val="24"/>
        </w:rPr>
      </w:pPr>
      <w:r>
        <w:rPr>
          <w:sz w:val="24"/>
        </w:rPr>
        <w:t>Efetivar o recolhimento de tributos, encargos trabalhistas, previdenciários, securitários e civis, 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incidirem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deste,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comprovar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UFOP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contas.</w:t>
      </w: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4324CE">
      <w:pPr>
        <w:pStyle w:val="PargrafodaLista"/>
        <w:numPr>
          <w:ilvl w:val="2"/>
          <w:numId w:val="4"/>
        </w:numPr>
        <w:tabs>
          <w:tab w:val="left" w:pos="832"/>
        </w:tabs>
        <w:ind w:left="0" w:firstLine="0"/>
        <w:rPr>
          <w:sz w:val="24"/>
        </w:rPr>
      </w:pPr>
      <w:r>
        <w:rPr>
          <w:sz w:val="24"/>
        </w:rPr>
        <w:lastRenderedPageBreak/>
        <w:t>Promover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disposto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8.241/2014.</w:t>
      </w:r>
    </w:p>
    <w:p w:rsidR="00386A3A" w:rsidRDefault="00386A3A" w:rsidP="009D5FB2">
      <w:pPr>
        <w:pStyle w:val="Corpodetexto"/>
        <w:spacing w:before="11"/>
        <w:jc w:val="both"/>
        <w:rPr>
          <w:sz w:val="18"/>
        </w:rPr>
      </w:pPr>
    </w:p>
    <w:p w:rsidR="00386A3A" w:rsidRDefault="004324CE" w:rsidP="009D5FB2">
      <w:pPr>
        <w:pStyle w:val="PargrafodaLista"/>
        <w:numPr>
          <w:ilvl w:val="2"/>
          <w:numId w:val="4"/>
        </w:numPr>
        <w:tabs>
          <w:tab w:val="left" w:pos="847"/>
        </w:tabs>
        <w:spacing w:before="1"/>
        <w:ind w:left="0" w:firstLine="0"/>
        <w:rPr>
          <w:sz w:val="24"/>
        </w:rPr>
      </w:pPr>
      <w:r>
        <w:rPr>
          <w:sz w:val="24"/>
        </w:rPr>
        <w:t>Realizar aplicação financeira de baixo risco das receitas recebidas, enquanto não forem utilizadas,</w:t>
      </w:r>
      <w:r>
        <w:rPr>
          <w:spacing w:val="1"/>
          <w:sz w:val="24"/>
        </w:rPr>
        <w:t xml:space="preserve"> </w:t>
      </w:r>
      <w:r>
        <w:rPr>
          <w:sz w:val="24"/>
        </w:rPr>
        <w:t>cujos</w:t>
      </w:r>
      <w:r>
        <w:rPr>
          <w:spacing w:val="1"/>
          <w:sz w:val="24"/>
        </w:rPr>
        <w:t xml:space="preserve"> </w:t>
      </w:r>
      <w:r>
        <w:rPr>
          <w:sz w:val="24"/>
        </w:rPr>
        <w:t>rendimentos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revertidos,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requisição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4"/>
        </w:numPr>
        <w:tabs>
          <w:tab w:val="left" w:pos="856"/>
        </w:tabs>
        <w:ind w:left="0" w:firstLine="0"/>
        <w:rPr>
          <w:sz w:val="24"/>
        </w:rPr>
      </w:pPr>
      <w:r>
        <w:rPr>
          <w:sz w:val="24"/>
        </w:rPr>
        <w:t>Manter arquivados e apresentar quando exigidos por quem de direito, pelo prazo mínimo de 10</w:t>
      </w:r>
      <w:r>
        <w:rPr>
          <w:spacing w:val="1"/>
          <w:sz w:val="24"/>
        </w:rPr>
        <w:t xml:space="preserve"> </w:t>
      </w:r>
      <w:r>
        <w:rPr>
          <w:sz w:val="24"/>
        </w:rPr>
        <w:t>(dez) anos após o encerramento do Contrato, todos os documentos comprobatórios da boa e regular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inclusive,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financeiramente.</w:t>
      </w:r>
    </w:p>
    <w:p w:rsidR="00386A3A" w:rsidRDefault="00386A3A" w:rsidP="009D5FB2">
      <w:pPr>
        <w:pStyle w:val="Corpodetexto"/>
        <w:spacing w:before="8"/>
        <w:jc w:val="both"/>
        <w:rPr>
          <w:sz w:val="18"/>
        </w:rPr>
      </w:pPr>
    </w:p>
    <w:p w:rsidR="00386A3A" w:rsidRDefault="004324CE" w:rsidP="004324CE">
      <w:pPr>
        <w:pStyle w:val="PargrafodaLista"/>
        <w:numPr>
          <w:ilvl w:val="2"/>
          <w:numId w:val="4"/>
        </w:numPr>
        <w:tabs>
          <w:tab w:val="left" w:pos="832"/>
        </w:tabs>
        <w:ind w:left="0" w:firstLine="0"/>
        <w:rPr>
          <w:b/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 xml:space="preserve"> </w:t>
      </w:r>
      <w:r>
        <w:rPr>
          <w:sz w:val="24"/>
        </w:rPr>
        <w:t>contas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UFOP:</w:t>
      </w:r>
    </w:p>
    <w:p w:rsidR="00386A3A" w:rsidRDefault="004324CE" w:rsidP="009D5FB2">
      <w:pPr>
        <w:pStyle w:val="PargrafodaLista"/>
        <w:numPr>
          <w:ilvl w:val="0"/>
          <w:numId w:val="5"/>
        </w:numPr>
        <w:tabs>
          <w:tab w:val="left" w:pos="470"/>
        </w:tabs>
        <w:spacing w:before="119"/>
        <w:ind w:left="0" w:firstLine="0"/>
        <w:rPr>
          <w:sz w:val="24"/>
        </w:rPr>
      </w:pPr>
      <w:r>
        <w:rPr>
          <w:sz w:val="24"/>
        </w:rPr>
        <w:t>Parcial a cada 180 (cento e oitenta) dias, a contar do ingresso da primeira receita oriunda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técnicos especializados;</w:t>
      </w:r>
    </w:p>
    <w:p w:rsidR="00386A3A" w:rsidRDefault="004324CE" w:rsidP="009D5FB2">
      <w:pPr>
        <w:pStyle w:val="PargrafodaLista"/>
        <w:numPr>
          <w:ilvl w:val="0"/>
          <w:numId w:val="5"/>
        </w:numPr>
        <w:tabs>
          <w:tab w:val="left" w:pos="511"/>
        </w:tabs>
        <w:spacing w:before="122"/>
        <w:ind w:left="0" w:firstLine="0"/>
        <w:rPr>
          <w:sz w:val="24"/>
        </w:rPr>
      </w:pPr>
      <w:r>
        <w:rPr>
          <w:sz w:val="24"/>
        </w:rPr>
        <w:t>Final em até 30 dias após o término da vigência de cada contrato de adesão, mediante a apresentação 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técnico-financeiro, relatório de cumprimento do objeto e todos os documentos comprobatórios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boa</w:t>
      </w:r>
      <w:r>
        <w:rPr>
          <w:spacing w:val="-1"/>
          <w:sz w:val="24"/>
        </w:rPr>
        <w:t xml:space="preserve"> </w:t>
      </w:r>
      <w:r>
        <w:rPr>
          <w:sz w:val="24"/>
        </w:rPr>
        <w:t>e regular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financeira</w:t>
      </w:r>
      <w:r>
        <w:rPr>
          <w:spacing w:val="-1"/>
          <w:sz w:val="24"/>
        </w:rPr>
        <w:t xml:space="preserve"> </w:t>
      </w:r>
      <w:r>
        <w:rPr>
          <w:sz w:val="24"/>
        </w:rPr>
        <w:t>deste contrato;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ou</w:t>
      </w:r>
      <w:proofErr w:type="gramEnd"/>
    </w:p>
    <w:p w:rsidR="00386A3A" w:rsidRDefault="004324CE" w:rsidP="004324CE">
      <w:pPr>
        <w:pStyle w:val="PargrafodaLista"/>
        <w:numPr>
          <w:ilvl w:val="0"/>
          <w:numId w:val="5"/>
        </w:numPr>
        <w:tabs>
          <w:tab w:val="left" w:pos="449"/>
        </w:tabs>
        <w:spacing w:before="116"/>
        <w:ind w:left="0" w:firstLine="0"/>
        <w:rPr>
          <w:sz w:val="24"/>
        </w:rPr>
      </w:pP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solicitado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UFOP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órgãos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controle;</w:t>
      </w:r>
    </w:p>
    <w:p w:rsidR="00386A3A" w:rsidRDefault="00386A3A" w:rsidP="009D5FB2">
      <w:pPr>
        <w:pStyle w:val="Corpodetexto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3"/>
          <w:numId w:val="6"/>
        </w:numPr>
        <w:tabs>
          <w:tab w:val="left" w:pos="1039"/>
        </w:tabs>
        <w:ind w:left="0" w:firstLine="0"/>
        <w:rPr>
          <w:sz w:val="24"/>
        </w:rPr>
      </w:pPr>
      <w:r>
        <w:rPr>
          <w:sz w:val="24"/>
        </w:rPr>
        <w:t xml:space="preserve">A quitação somente se dará quando da aprovação, por parte da </w:t>
      </w:r>
      <w:r>
        <w:rPr>
          <w:b/>
          <w:sz w:val="24"/>
        </w:rPr>
        <w:t>UFOP</w:t>
      </w:r>
      <w:r>
        <w:rPr>
          <w:sz w:val="24"/>
        </w:rPr>
        <w:t>, da prestação de contas</w:t>
      </w:r>
      <w:r>
        <w:rPr>
          <w:spacing w:val="1"/>
          <w:sz w:val="24"/>
        </w:rPr>
        <w:t xml:space="preserve"> </w:t>
      </w:r>
      <w:r>
        <w:rPr>
          <w:sz w:val="24"/>
        </w:rPr>
        <w:t>final que deverá incluir: a) prestação de contas técnica quanto ao cumprimento do objeto, a qual é 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do Coordenador indicado na Cláusula Segunda deste contrato; b) prestação de contas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3"/>
          <w:numId w:val="6"/>
        </w:numPr>
        <w:tabs>
          <w:tab w:val="left" w:pos="1108"/>
        </w:tabs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FUNDAÇÃO</w:t>
      </w:r>
      <w:r>
        <w:rPr>
          <w:sz w:val="24"/>
        </w:rPr>
        <w:t xml:space="preserve"> 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 esteja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A92743">
      <w:pPr>
        <w:pStyle w:val="Ttulo1"/>
        <w:numPr>
          <w:ilvl w:val="0"/>
          <w:numId w:val="19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7"/>
        </w:rPr>
        <w:t xml:space="preserve"> </w:t>
      </w:r>
      <w:r>
        <w:t>QUARTA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RECEITA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</w:p>
    <w:p w:rsidR="00386A3A" w:rsidRPr="004324CE" w:rsidRDefault="004324CE" w:rsidP="004324CE">
      <w:pPr>
        <w:pStyle w:val="PargrafodaLista"/>
        <w:numPr>
          <w:ilvl w:val="1"/>
          <w:numId w:val="19"/>
        </w:numPr>
        <w:ind w:left="0" w:firstLine="0"/>
        <w:rPr>
          <w:sz w:val="24"/>
        </w:rPr>
      </w:pPr>
      <w:r w:rsidRPr="004324CE">
        <w:rPr>
          <w:sz w:val="24"/>
        </w:rPr>
        <w:t>A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receita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total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a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ser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captada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com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a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prestação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de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serviços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técnicos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especializados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será</w:t>
      </w:r>
      <w:r w:rsidRPr="004324CE">
        <w:rPr>
          <w:spacing w:val="1"/>
          <w:sz w:val="24"/>
        </w:rPr>
        <w:t xml:space="preserve"> </w:t>
      </w:r>
      <w:r w:rsidRPr="004324CE">
        <w:rPr>
          <w:sz w:val="24"/>
        </w:rPr>
        <w:t>de</w:t>
      </w:r>
      <w:r w:rsidRPr="004324CE">
        <w:rPr>
          <w:spacing w:val="1"/>
          <w:sz w:val="24"/>
        </w:rPr>
        <w:t xml:space="preserve"> </w:t>
      </w:r>
      <w:r w:rsidRPr="004324CE">
        <w:rPr>
          <w:b/>
          <w:sz w:val="24"/>
        </w:rPr>
        <w:t>R$</w:t>
      </w:r>
      <w:r w:rsidRPr="004324CE">
        <w:rPr>
          <w:b/>
          <w:spacing w:val="1"/>
          <w:sz w:val="24"/>
        </w:rPr>
        <w:t xml:space="preserve"> </w:t>
      </w:r>
      <w:r>
        <w:t xml:space="preserve">R$ </w:t>
      </w:r>
      <w:r w:rsidRPr="004324CE">
        <w:rPr>
          <w:b/>
          <w:bCs/>
          <w:color w:val="FF0000"/>
        </w:rPr>
        <w:t xml:space="preserve">INSERIR </w:t>
      </w:r>
      <w:r>
        <w:t>(</w:t>
      </w:r>
      <w:r w:rsidRPr="004324CE">
        <w:rPr>
          <w:b/>
          <w:bCs/>
          <w:color w:val="FF0000"/>
        </w:rPr>
        <w:t>INSERIR POR EXTENSO</w:t>
      </w:r>
      <w:r>
        <w:t>)</w:t>
      </w:r>
      <w:r w:rsidRPr="004324CE">
        <w:rPr>
          <w:b/>
          <w:spacing w:val="24"/>
          <w:sz w:val="24"/>
        </w:rPr>
        <w:t xml:space="preserve"> </w:t>
      </w:r>
      <w:r w:rsidRPr="004324CE">
        <w:rPr>
          <w:sz w:val="24"/>
        </w:rPr>
        <w:t>a</w:t>
      </w:r>
      <w:r w:rsidRPr="004324CE">
        <w:rPr>
          <w:spacing w:val="23"/>
          <w:sz w:val="24"/>
        </w:rPr>
        <w:t xml:space="preserve"> </w:t>
      </w:r>
      <w:r w:rsidRPr="004324CE">
        <w:rPr>
          <w:sz w:val="24"/>
        </w:rPr>
        <w:t>ser</w:t>
      </w:r>
      <w:r w:rsidRPr="004324CE">
        <w:rPr>
          <w:spacing w:val="24"/>
          <w:sz w:val="24"/>
        </w:rPr>
        <w:t xml:space="preserve"> </w:t>
      </w:r>
      <w:r w:rsidRPr="004324CE">
        <w:rPr>
          <w:sz w:val="24"/>
        </w:rPr>
        <w:t>destinado</w:t>
      </w:r>
      <w:r w:rsidRPr="004324CE">
        <w:rPr>
          <w:spacing w:val="24"/>
          <w:sz w:val="24"/>
        </w:rPr>
        <w:t xml:space="preserve"> </w:t>
      </w:r>
      <w:r w:rsidRPr="004324CE">
        <w:rPr>
          <w:sz w:val="24"/>
        </w:rPr>
        <w:t>ao</w:t>
      </w:r>
      <w:r w:rsidRPr="004324CE">
        <w:rPr>
          <w:spacing w:val="23"/>
          <w:sz w:val="24"/>
        </w:rPr>
        <w:t xml:space="preserve"> </w:t>
      </w:r>
      <w:r w:rsidRPr="004324CE">
        <w:rPr>
          <w:sz w:val="24"/>
        </w:rPr>
        <w:t>custeio</w:t>
      </w:r>
      <w:r w:rsidRPr="004324CE">
        <w:rPr>
          <w:spacing w:val="24"/>
          <w:sz w:val="24"/>
        </w:rPr>
        <w:t xml:space="preserve"> </w:t>
      </w:r>
      <w:r w:rsidRPr="004324CE">
        <w:rPr>
          <w:sz w:val="24"/>
        </w:rPr>
        <w:t>das</w:t>
      </w:r>
      <w:r w:rsidRPr="004324CE">
        <w:rPr>
          <w:spacing w:val="24"/>
          <w:sz w:val="24"/>
        </w:rPr>
        <w:t xml:space="preserve"> </w:t>
      </w:r>
      <w:r w:rsidRPr="004324CE">
        <w:rPr>
          <w:sz w:val="24"/>
        </w:rPr>
        <w:t>despesas</w:t>
      </w:r>
      <w:r w:rsidRPr="004324CE">
        <w:rPr>
          <w:spacing w:val="24"/>
          <w:sz w:val="24"/>
        </w:rPr>
        <w:t xml:space="preserve"> </w:t>
      </w:r>
      <w:r w:rsidRPr="004324CE">
        <w:rPr>
          <w:sz w:val="24"/>
        </w:rPr>
        <w:t>previstas</w:t>
      </w:r>
      <w:r w:rsidRPr="004324CE">
        <w:rPr>
          <w:spacing w:val="23"/>
          <w:sz w:val="24"/>
        </w:rPr>
        <w:t xml:space="preserve"> </w:t>
      </w:r>
      <w:r w:rsidRPr="004324CE">
        <w:rPr>
          <w:sz w:val="24"/>
        </w:rPr>
        <w:t>no</w:t>
      </w:r>
      <w:r>
        <w:rPr>
          <w:sz w:val="24"/>
        </w:rPr>
        <w:t xml:space="preserve"> </w:t>
      </w:r>
      <w:r>
        <w:t>Plano</w:t>
      </w:r>
      <w:r w:rsidRPr="004324CE">
        <w:rPr>
          <w:spacing w:val="12"/>
        </w:rPr>
        <w:t xml:space="preserve"> </w:t>
      </w:r>
      <w:r>
        <w:t>de</w:t>
      </w:r>
      <w:r w:rsidRPr="004324CE">
        <w:rPr>
          <w:spacing w:val="13"/>
        </w:rPr>
        <w:t xml:space="preserve"> </w:t>
      </w:r>
      <w:r>
        <w:t>Trabalho</w:t>
      </w:r>
      <w:r w:rsidRPr="004324CE">
        <w:rPr>
          <w:spacing w:val="12"/>
        </w:rPr>
        <w:t xml:space="preserve"> </w:t>
      </w:r>
      <w:r>
        <w:t>deste</w:t>
      </w:r>
      <w:r w:rsidRPr="004324CE">
        <w:rPr>
          <w:spacing w:val="13"/>
        </w:rPr>
        <w:t xml:space="preserve"> </w:t>
      </w:r>
      <w:r>
        <w:t>contrato,</w:t>
      </w:r>
      <w:r w:rsidRPr="004324CE">
        <w:rPr>
          <w:spacing w:val="12"/>
        </w:rPr>
        <w:t xml:space="preserve"> </w:t>
      </w:r>
      <w:r>
        <w:t>inclusive,</w:t>
      </w:r>
      <w:r w:rsidRPr="004324CE">
        <w:rPr>
          <w:spacing w:val="13"/>
        </w:rPr>
        <w:t xml:space="preserve"> </w:t>
      </w:r>
      <w:r>
        <w:t>destinados</w:t>
      </w:r>
      <w:r w:rsidRPr="004324CE">
        <w:rPr>
          <w:spacing w:val="12"/>
        </w:rPr>
        <w:t xml:space="preserve"> </w:t>
      </w:r>
      <w:r>
        <w:t>ao</w:t>
      </w:r>
      <w:r w:rsidRPr="004324CE">
        <w:rPr>
          <w:spacing w:val="13"/>
        </w:rPr>
        <w:t xml:space="preserve"> </w:t>
      </w:r>
      <w:r>
        <w:t>ressarcimento</w:t>
      </w:r>
      <w:r w:rsidRPr="004324CE">
        <w:rPr>
          <w:spacing w:val="12"/>
        </w:rPr>
        <w:t xml:space="preserve"> </w:t>
      </w:r>
      <w:r>
        <w:t>da</w:t>
      </w:r>
      <w:r w:rsidRPr="004324CE">
        <w:rPr>
          <w:spacing w:val="13"/>
        </w:rPr>
        <w:t xml:space="preserve"> </w:t>
      </w:r>
      <w:r>
        <w:t>utilização</w:t>
      </w:r>
      <w:r w:rsidRPr="004324CE">
        <w:rPr>
          <w:spacing w:val="12"/>
        </w:rPr>
        <w:t xml:space="preserve"> </w:t>
      </w:r>
      <w:r>
        <w:t>da</w:t>
      </w:r>
      <w:r w:rsidRPr="004324CE">
        <w:rPr>
          <w:spacing w:val="13"/>
        </w:rPr>
        <w:t xml:space="preserve"> </w:t>
      </w:r>
      <w:r>
        <w:t>infraestrutura</w:t>
      </w:r>
      <w:r w:rsidRPr="004324CE">
        <w:rPr>
          <w:spacing w:val="-52"/>
        </w:rPr>
        <w:t xml:space="preserve"> </w:t>
      </w:r>
      <w:r>
        <w:t>da</w:t>
      </w:r>
      <w:r w:rsidRPr="004324CE">
        <w:rPr>
          <w:spacing w:val="-1"/>
        </w:rPr>
        <w:t xml:space="preserve"> </w:t>
      </w:r>
      <w:r w:rsidRPr="004324CE">
        <w:rPr>
          <w:b/>
        </w:rPr>
        <w:t xml:space="preserve">UFOP </w:t>
      </w:r>
      <w:r>
        <w:t>e ao pagamento</w:t>
      </w:r>
      <w:r w:rsidRPr="004324CE">
        <w:rPr>
          <w:spacing w:val="-1"/>
        </w:rPr>
        <w:t xml:space="preserve"> </w:t>
      </w:r>
      <w:r>
        <w:t>do custo dos serviços da</w:t>
      </w:r>
      <w:r w:rsidRPr="004324CE">
        <w:rPr>
          <w:spacing w:val="-1"/>
        </w:rPr>
        <w:t xml:space="preserve"> </w:t>
      </w:r>
      <w:r>
        <w:rPr>
          <w:b/>
          <w:sz w:val="24"/>
        </w:rPr>
        <w:t>FUNDAÇÃO</w:t>
      </w:r>
      <w:r>
        <w:t>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Corpodetexto"/>
        <w:jc w:val="both"/>
      </w:pPr>
      <w:r>
        <w:rPr>
          <w:b/>
        </w:rPr>
        <w:t xml:space="preserve">4.1.1. </w:t>
      </w:r>
      <w:r>
        <w:t>O ingresso da receita deverá ocorrer a cada prestação de serviços técnicos especializados, devendo</w:t>
      </w:r>
      <w:r>
        <w:rPr>
          <w:spacing w:val="-52"/>
        </w:rPr>
        <w:t xml:space="preserve"> </w:t>
      </w:r>
      <w:r>
        <w:t>ser pago conforme cronograma a ser estabelecido em cada Contrato de Adesão e seu, respectivo, Plano de Trabalho 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com os</w:t>
      </w:r>
      <w:r>
        <w:rPr>
          <w:spacing w:val="-1"/>
        </w:rPr>
        <w:t xml:space="preserve"> </w:t>
      </w:r>
      <w:r>
        <w:t>financiadores interessados</w:t>
      </w:r>
      <w:r>
        <w:rPr>
          <w:spacing w:val="-1"/>
        </w:rPr>
        <w:t xml:space="preserve"> </w:t>
      </w:r>
      <w:r>
        <w:t>nos serviços</w:t>
      </w:r>
      <w:r>
        <w:rPr>
          <w:spacing w:val="-1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especializados.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89"/>
        </w:tabs>
        <w:ind w:left="0" w:firstLine="0"/>
        <w:rPr>
          <w:sz w:val="24"/>
        </w:rPr>
      </w:pPr>
      <w:r>
        <w:rPr>
          <w:sz w:val="24"/>
        </w:rPr>
        <w:t>A receita descrita na cláusula 4.1 será destinada a cobrir todas as despesas ordinárias diretas e</w:t>
      </w:r>
      <w:r>
        <w:rPr>
          <w:spacing w:val="1"/>
          <w:sz w:val="24"/>
        </w:rPr>
        <w:t xml:space="preserve"> </w:t>
      </w:r>
      <w:r>
        <w:rPr>
          <w:sz w:val="24"/>
        </w:rPr>
        <w:t>indiretas decorrentes da prestação dos serviços técnicos especializados, inclusive tributos e/ou impostos,</w:t>
      </w:r>
      <w:r>
        <w:rPr>
          <w:spacing w:val="-52"/>
          <w:sz w:val="24"/>
        </w:rPr>
        <w:t xml:space="preserve"> </w:t>
      </w:r>
      <w:r>
        <w:rPr>
          <w:sz w:val="24"/>
        </w:rPr>
        <w:t>encargos sociais, trabalhistas, previdenciários, fiscais e comerciais incidentes, taxa de 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frete,</w:t>
      </w:r>
      <w:r>
        <w:rPr>
          <w:spacing w:val="-1"/>
          <w:sz w:val="24"/>
        </w:rPr>
        <w:t xml:space="preserve"> </w:t>
      </w:r>
      <w:r>
        <w:rPr>
          <w:sz w:val="24"/>
        </w:rPr>
        <w:t>seguro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apoio e ao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46"/>
        </w:tabs>
        <w:ind w:left="0" w:firstLine="0"/>
        <w:rPr>
          <w:sz w:val="24"/>
        </w:rPr>
      </w:pPr>
      <w:r>
        <w:rPr>
          <w:sz w:val="24"/>
        </w:rPr>
        <w:t>Eventuais</w:t>
      </w:r>
      <w:r>
        <w:rPr>
          <w:spacing w:val="-6"/>
          <w:sz w:val="24"/>
        </w:rPr>
        <w:t xml:space="preserve"> </w:t>
      </w:r>
      <w:r>
        <w:rPr>
          <w:sz w:val="24"/>
        </w:rPr>
        <w:t>saldos</w:t>
      </w:r>
      <w:r>
        <w:rPr>
          <w:spacing w:val="-6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revertidos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favor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UFOP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Guia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União-GRU,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qual</w:t>
      </w:r>
      <w:r>
        <w:rPr>
          <w:spacing w:val="38"/>
          <w:sz w:val="24"/>
        </w:rPr>
        <w:t xml:space="preserve"> </w:t>
      </w:r>
      <w:r>
        <w:rPr>
          <w:sz w:val="24"/>
        </w:rPr>
        <w:t>deverão</w:t>
      </w:r>
      <w:r>
        <w:rPr>
          <w:spacing w:val="38"/>
          <w:sz w:val="24"/>
        </w:rPr>
        <w:t xml:space="preserve"> </w:t>
      </w:r>
      <w:r>
        <w:rPr>
          <w:sz w:val="24"/>
        </w:rPr>
        <w:t>constar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código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UG,</w:t>
      </w:r>
      <w:r>
        <w:rPr>
          <w:spacing w:val="38"/>
          <w:sz w:val="24"/>
        </w:rPr>
        <w:t xml:space="preserve"> </w:t>
      </w:r>
      <w:r>
        <w:rPr>
          <w:sz w:val="24"/>
        </w:rPr>
        <w:t>gestão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código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38"/>
          <w:sz w:val="24"/>
        </w:rPr>
        <w:t xml:space="preserve"> </w:t>
      </w:r>
      <w:r>
        <w:rPr>
          <w:sz w:val="24"/>
        </w:rPr>
        <w:t>indicados</w:t>
      </w:r>
      <w:r>
        <w:rPr>
          <w:spacing w:val="-5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UFOP</w:t>
      </w:r>
      <w:r>
        <w:rPr>
          <w:sz w:val="24"/>
        </w:rPr>
        <w:t>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4324CE">
      <w:pPr>
        <w:pStyle w:val="Ttulo1"/>
        <w:numPr>
          <w:ilvl w:val="0"/>
          <w:numId w:val="19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CUSTO</w:t>
      </w:r>
      <w:r>
        <w:rPr>
          <w:spacing w:val="-6"/>
        </w:rPr>
        <w:t xml:space="preserve"> </w:t>
      </w:r>
      <w:r>
        <w:t>OPERACIONAL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PAGAMENTO</w:t>
      </w:r>
    </w:p>
    <w:p w:rsidR="00386A3A" w:rsidRPr="004324CE" w:rsidRDefault="004324CE" w:rsidP="004324CE">
      <w:pPr>
        <w:jc w:val="both"/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54"/>
          <w:sz w:val="24"/>
        </w:rPr>
        <w:t xml:space="preserve"> </w:t>
      </w:r>
      <w:r>
        <w:rPr>
          <w:sz w:val="24"/>
        </w:rPr>
        <w:t>(despesa</w:t>
      </w:r>
      <w:r>
        <w:rPr>
          <w:spacing w:val="54"/>
          <w:sz w:val="24"/>
        </w:rPr>
        <w:t xml:space="preserve"> </w:t>
      </w:r>
      <w:r>
        <w:rPr>
          <w:sz w:val="24"/>
        </w:rPr>
        <w:t>operacional)</w:t>
      </w:r>
      <w:r>
        <w:rPr>
          <w:spacing w:val="54"/>
          <w:sz w:val="24"/>
        </w:rPr>
        <w:t xml:space="preserve"> </w:t>
      </w:r>
      <w:r>
        <w:rPr>
          <w:sz w:val="24"/>
        </w:rPr>
        <w:t>é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R$</w:t>
      </w:r>
      <w:r>
        <w:rPr>
          <w:b/>
          <w:spacing w:val="55"/>
          <w:sz w:val="24"/>
        </w:rPr>
        <w:t xml:space="preserve"> </w:t>
      </w:r>
      <w:r>
        <w:t xml:space="preserve">R$ </w:t>
      </w:r>
      <w:r>
        <w:rPr>
          <w:b/>
          <w:bCs/>
          <w:color w:val="FF0000"/>
        </w:rPr>
        <w:t xml:space="preserve">INSERIR </w:t>
      </w:r>
      <w:r>
        <w:t>(</w:t>
      </w:r>
      <w:r>
        <w:rPr>
          <w:b/>
          <w:bCs/>
          <w:color w:val="FF0000"/>
        </w:rPr>
        <w:t>INSERIR POR EXTENSO</w:t>
      </w:r>
      <w:r>
        <w:t xml:space="preserve">) </w:t>
      </w:r>
      <w:r>
        <w:rPr>
          <w:sz w:val="24"/>
        </w:rPr>
        <w:t>a ser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FUNDAÇÃO</w:t>
      </w:r>
      <w:r>
        <w:rPr>
          <w:sz w:val="24"/>
        </w:rPr>
        <w:t xml:space="preserve"> pelos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apoio</w:t>
      </w:r>
      <w:r>
        <w:rPr>
          <w:spacing w:val="-4"/>
          <w:sz w:val="24"/>
        </w:rPr>
        <w:t xml:space="preserve"> </w:t>
      </w:r>
      <w:r>
        <w:rPr>
          <w:sz w:val="24"/>
        </w:rPr>
        <w:t>prestados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7"/>
        </w:numPr>
        <w:tabs>
          <w:tab w:val="left" w:pos="862"/>
        </w:tabs>
        <w:ind w:left="0" w:firstLine="0"/>
        <w:rPr>
          <w:sz w:val="24"/>
        </w:rPr>
      </w:pPr>
      <w:r>
        <w:rPr>
          <w:sz w:val="24"/>
        </w:rPr>
        <w:t xml:space="preserve">A despesa operacional será recolhida, pela própria </w:t>
      </w:r>
      <w:r w:rsidR="001134E8">
        <w:rPr>
          <w:b/>
          <w:sz w:val="24"/>
        </w:rPr>
        <w:t>FUNDAÇÃO</w:t>
      </w:r>
      <w:r>
        <w:rPr>
          <w:b/>
          <w:sz w:val="24"/>
        </w:rPr>
        <w:t xml:space="preserve">, </w:t>
      </w:r>
      <w:r>
        <w:rPr>
          <w:sz w:val="24"/>
        </w:rPr>
        <w:t>proporcionalmente ao ingresso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receita oriunda dos serviços técnicos especializados prestados pela </w:t>
      </w:r>
      <w:r>
        <w:rPr>
          <w:b/>
          <w:sz w:val="24"/>
        </w:rPr>
        <w:t xml:space="preserve">UFOP, </w:t>
      </w:r>
      <w:r>
        <w:rPr>
          <w:sz w:val="24"/>
        </w:rPr>
        <w:t>mediante a emissão da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a ser 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na 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contas.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7"/>
        </w:numPr>
        <w:tabs>
          <w:tab w:val="left" w:pos="867"/>
        </w:tabs>
        <w:ind w:left="0" w:firstLine="0"/>
        <w:rPr>
          <w:sz w:val="24"/>
        </w:rPr>
      </w:pPr>
      <w:r>
        <w:rPr>
          <w:sz w:val="24"/>
        </w:rPr>
        <w:t xml:space="preserve">O valor a ser repassado à </w:t>
      </w:r>
      <w:r w:rsidR="001134E8">
        <w:rPr>
          <w:b/>
          <w:sz w:val="24"/>
        </w:rPr>
        <w:t>FUNDAÇÃO</w:t>
      </w:r>
      <w:r w:rsidR="001134E8">
        <w:rPr>
          <w:sz w:val="24"/>
        </w:rPr>
        <w:t xml:space="preserve"> </w:t>
      </w:r>
      <w:r>
        <w:rPr>
          <w:sz w:val="24"/>
        </w:rPr>
        <w:t>é fixo e irreajustável, exceto quando houver aditamento de</w:t>
      </w:r>
      <w:r>
        <w:rPr>
          <w:spacing w:val="1"/>
          <w:sz w:val="24"/>
        </w:rPr>
        <w:t xml:space="preserve"> </w:t>
      </w:r>
      <w:r>
        <w:rPr>
          <w:sz w:val="24"/>
        </w:rPr>
        <w:t>prazo e acréscimo ao valor global do projeto, caso em que as partes deverão negociar a viabilidade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novas</w:t>
      </w:r>
      <w:r>
        <w:rPr>
          <w:spacing w:val="-1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acarretadas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aditamento.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1134E8">
      <w:pPr>
        <w:pStyle w:val="Ttulo1"/>
        <w:numPr>
          <w:ilvl w:val="0"/>
          <w:numId w:val="19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8"/>
        </w:rPr>
        <w:t xml:space="preserve"> </w:t>
      </w:r>
      <w:r>
        <w:t>SEXTA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PROPRIEDADE</w:t>
      </w:r>
      <w:r>
        <w:rPr>
          <w:spacing w:val="-7"/>
        </w:rPr>
        <w:t xml:space="preserve"> </w:t>
      </w:r>
      <w:r>
        <w:t>INTELECTUAL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04"/>
        </w:tabs>
        <w:spacing w:before="3"/>
        <w:ind w:left="0" w:firstLine="0"/>
        <w:rPr>
          <w:sz w:val="24"/>
        </w:rPr>
      </w:pPr>
      <w:r>
        <w:rPr>
          <w:sz w:val="24"/>
        </w:rPr>
        <w:t>Caso</w:t>
      </w:r>
      <w:r>
        <w:rPr>
          <w:spacing w:val="51"/>
          <w:sz w:val="24"/>
        </w:rPr>
        <w:t xml:space="preserve"> </w:t>
      </w:r>
      <w:r>
        <w:rPr>
          <w:sz w:val="24"/>
        </w:rPr>
        <w:t>ocorra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geração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alguma</w:t>
      </w:r>
      <w:r>
        <w:rPr>
          <w:spacing w:val="52"/>
          <w:sz w:val="24"/>
        </w:rPr>
        <w:t xml:space="preserve"> </w:t>
      </w:r>
      <w:r>
        <w:rPr>
          <w:sz w:val="24"/>
        </w:rPr>
        <w:t>criação,</w:t>
      </w:r>
      <w:r>
        <w:rPr>
          <w:spacing w:val="51"/>
          <w:sz w:val="24"/>
        </w:rPr>
        <w:t xml:space="preserve"> </w:t>
      </w:r>
      <w:r>
        <w:rPr>
          <w:sz w:val="24"/>
        </w:rPr>
        <w:t>invenção,</w:t>
      </w:r>
      <w:r>
        <w:rPr>
          <w:spacing w:val="51"/>
          <w:sz w:val="24"/>
        </w:rPr>
        <w:t xml:space="preserve"> </w:t>
      </w:r>
      <w:r>
        <w:rPr>
          <w:sz w:val="24"/>
        </w:rPr>
        <w:t>aperfeiçoamento,</w:t>
      </w:r>
      <w:r>
        <w:rPr>
          <w:spacing w:val="52"/>
          <w:sz w:val="24"/>
        </w:rPr>
        <w:t xml:space="preserve"> </w:t>
      </w:r>
      <w:r>
        <w:rPr>
          <w:sz w:val="24"/>
        </w:rPr>
        <w:t>inovação,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âmbito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execução do projeto deverá ser celebrado instrumento jurídico próprio sobre os termos, condições 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relação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proteção,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exploração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2"/>
          <w:sz w:val="24"/>
        </w:rPr>
        <w:t xml:space="preserve"> </w:t>
      </w:r>
      <w:r>
        <w:rPr>
          <w:sz w:val="24"/>
        </w:rPr>
        <w:t>intelectual.</w:t>
      </w:r>
    </w:p>
    <w:p w:rsidR="00386A3A" w:rsidRDefault="00386A3A" w:rsidP="009D5FB2">
      <w:pPr>
        <w:pStyle w:val="Corpodetexto"/>
        <w:spacing w:before="5"/>
        <w:jc w:val="both"/>
        <w:rPr>
          <w:sz w:val="33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77"/>
        </w:tabs>
        <w:ind w:left="0" w:firstLine="0"/>
        <w:rPr>
          <w:sz w:val="24"/>
        </w:rPr>
      </w:pPr>
      <w:r>
        <w:rPr>
          <w:sz w:val="24"/>
        </w:rPr>
        <w:t>Caso seja obtida qualquer criação ou inovação por uma das PARTES, sem colaboração cientifica 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outra</w:t>
      </w:r>
      <w:r>
        <w:rPr>
          <w:spacing w:val="-7"/>
          <w:sz w:val="24"/>
        </w:rPr>
        <w:t xml:space="preserve"> </w:t>
      </w:r>
      <w:r>
        <w:rPr>
          <w:sz w:val="24"/>
        </w:rPr>
        <w:t>PARTE,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7"/>
          <w:sz w:val="24"/>
        </w:rPr>
        <w:t xml:space="preserve"> </w:t>
      </w:r>
      <w:r>
        <w:rPr>
          <w:sz w:val="24"/>
        </w:rPr>
        <w:t>intelectual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7"/>
          <w:sz w:val="24"/>
        </w:rPr>
        <w:t xml:space="preserve"> </w:t>
      </w:r>
      <w:r>
        <w:rPr>
          <w:sz w:val="24"/>
        </w:rPr>
        <w:t>exclusiva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inovação ou criação.</w:t>
      </w:r>
    </w:p>
    <w:p w:rsidR="00386A3A" w:rsidRDefault="00386A3A" w:rsidP="009D5FB2">
      <w:pPr>
        <w:pStyle w:val="Corpodetexto"/>
        <w:spacing w:before="5"/>
        <w:jc w:val="both"/>
        <w:rPr>
          <w:sz w:val="33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69"/>
        </w:tabs>
        <w:ind w:left="0" w:firstLine="0"/>
        <w:rPr>
          <w:sz w:val="24"/>
        </w:rPr>
      </w:pPr>
      <w:r>
        <w:rPr>
          <w:sz w:val="24"/>
        </w:rPr>
        <w:t xml:space="preserve">A </w:t>
      </w:r>
      <w:r w:rsidR="001134E8">
        <w:rPr>
          <w:b/>
          <w:sz w:val="24"/>
        </w:rPr>
        <w:t>FUNDAÇÃO</w:t>
      </w:r>
      <w:r w:rsidR="001134E8">
        <w:rPr>
          <w:sz w:val="24"/>
        </w:rPr>
        <w:t xml:space="preserve"> </w:t>
      </w:r>
      <w:r>
        <w:rPr>
          <w:sz w:val="24"/>
        </w:rPr>
        <w:t>não terá responsabilidades, direitos ou obrigações nos resultados obtidos, passíveis 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de proteção legal.</w:t>
      </w:r>
    </w:p>
    <w:p w:rsidR="00386A3A" w:rsidRDefault="00386A3A" w:rsidP="009D5FB2">
      <w:pPr>
        <w:pStyle w:val="Corpodetexto"/>
        <w:spacing w:before="4"/>
        <w:jc w:val="both"/>
        <w:rPr>
          <w:sz w:val="33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91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Em relação à aos </w:t>
      </w:r>
      <w:r w:rsidR="001134E8">
        <w:rPr>
          <w:sz w:val="24"/>
        </w:rPr>
        <w:t>resultados</w:t>
      </w:r>
      <w:r>
        <w:rPr>
          <w:sz w:val="24"/>
        </w:rPr>
        <w:t xml:space="preserve"> decorrentes da realização das atividades previstas no PLANO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TRABALHO, deve desde já ficar garantido à </w:t>
      </w:r>
      <w:r w:rsidR="001134E8">
        <w:rPr>
          <w:b/>
          <w:sz w:val="24"/>
        </w:rPr>
        <w:t>UFOP</w:t>
      </w:r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r w:rsidR="001134E8">
        <w:rPr>
          <w:sz w:val="24"/>
        </w:rPr>
        <w:t xml:space="preserve">sua </w:t>
      </w:r>
      <w:r>
        <w:rPr>
          <w:sz w:val="24"/>
        </w:rPr>
        <w:t>utilização para fins institucionais, de</w:t>
      </w:r>
      <w:r>
        <w:rPr>
          <w:spacing w:val="-52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 publicação</w:t>
      </w:r>
      <w:r w:rsidR="001134E8">
        <w:rPr>
          <w:sz w:val="24"/>
        </w:rPr>
        <w:t xml:space="preserve"> acadêmica</w:t>
      </w:r>
      <w:r>
        <w:rPr>
          <w:sz w:val="24"/>
        </w:rPr>
        <w:t xml:space="preserve">, </w:t>
      </w:r>
      <w:r w:rsidR="001134E8">
        <w:rPr>
          <w:sz w:val="24"/>
        </w:rPr>
        <w:t xml:space="preserve">devendo ser </w:t>
      </w:r>
      <w:r>
        <w:rPr>
          <w:sz w:val="24"/>
        </w:rPr>
        <w:t>observado 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na cláusula 7.5.</w:t>
      </w:r>
    </w:p>
    <w:p w:rsidR="00386A3A" w:rsidRDefault="00386A3A" w:rsidP="009D5FB2">
      <w:pPr>
        <w:pStyle w:val="Corpodetexto"/>
        <w:spacing w:before="5"/>
        <w:jc w:val="both"/>
        <w:rPr>
          <w:sz w:val="33"/>
        </w:rPr>
      </w:pPr>
    </w:p>
    <w:p w:rsidR="00386A3A" w:rsidRPr="001134E8" w:rsidRDefault="004324CE" w:rsidP="001134E8">
      <w:pPr>
        <w:pStyle w:val="PargrafodaLista"/>
        <w:numPr>
          <w:ilvl w:val="1"/>
          <w:numId w:val="19"/>
        </w:numPr>
        <w:tabs>
          <w:tab w:val="left" w:pos="672"/>
        </w:tabs>
        <w:ind w:left="0" w:firstLine="0"/>
        <w:rPr>
          <w:sz w:val="24"/>
        </w:rPr>
      </w:pPr>
      <w:r>
        <w:rPr>
          <w:sz w:val="24"/>
        </w:rPr>
        <w:t xml:space="preserve">As </w:t>
      </w:r>
      <w:r w:rsidRPr="001134E8">
        <w:rPr>
          <w:b/>
          <w:sz w:val="24"/>
        </w:rPr>
        <w:t>PARTES</w:t>
      </w:r>
      <w:r>
        <w:rPr>
          <w:sz w:val="24"/>
        </w:rPr>
        <w:t xml:space="preserve"> acordam que quaisquer direitos de propriedade intelectual, resultantes do processo 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implementação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deste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5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regidos</w:t>
      </w:r>
      <w:r>
        <w:rPr>
          <w:spacing w:val="6"/>
          <w:sz w:val="24"/>
        </w:rPr>
        <w:t xml:space="preserve"> </w:t>
      </w:r>
      <w:r>
        <w:rPr>
          <w:sz w:val="24"/>
        </w:rPr>
        <w:t>pelas</w:t>
      </w:r>
      <w:r>
        <w:rPr>
          <w:spacing w:val="5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5"/>
          <w:sz w:val="24"/>
        </w:rPr>
        <w:t xml:space="preserve"> </w:t>
      </w:r>
      <w:r>
        <w:rPr>
          <w:sz w:val="24"/>
        </w:rPr>
        <w:t>nacionais</w:t>
      </w:r>
      <w:r>
        <w:rPr>
          <w:spacing w:val="5"/>
          <w:sz w:val="24"/>
        </w:rPr>
        <w:t xml:space="preserve"> </w:t>
      </w:r>
      <w:r>
        <w:rPr>
          <w:sz w:val="24"/>
        </w:rPr>
        <w:t>aplicáveis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cada</w:t>
      </w:r>
      <w:r>
        <w:rPr>
          <w:spacing w:val="5"/>
          <w:sz w:val="24"/>
        </w:rPr>
        <w:t xml:space="preserve"> </w:t>
      </w:r>
      <w:r>
        <w:rPr>
          <w:sz w:val="24"/>
        </w:rPr>
        <w:t>País,</w:t>
      </w:r>
      <w:r>
        <w:rPr>
          <w:spacing w:val="5"/>
          <w:sz w:val="24"/>
        </w:rPr>
        <w:t xml:space="preserve"> </w:t>
      </w:r>
      <w:r>
        <w:rPr>
          <w:sz w:val="24"/>
        </w:rPr>
        <w:t>onde</w:t>
      </w:r>
      <w:r w:rsidR="001134E8">
        <w:rPr>
          <w:sz w:val="24"/>
        </w:rPr>
        <w:t xml:space="preserve"> </w:t>
      </w:r>
      <w:r>
        <w:t>houver</w:t>
      </w:r>
      <w:r w:rsidRPr="001134E8">
        <w:rPr>
          <w:spacing w:val="22"/>
        </w:rPr>
        <w:t xml:space="preserve"> </w:t>
      </w:r>
      <w:r>
        <w:t>o</w:t>
      </w:r>
      <w:r w:rsidRPr="001134E8">
        <w:rPr>
          <w:spacing w:val="23"/>
        </w:rPr>
        <w:t xml:space="preserve"> </w:t>
      </w:r>
      <w:r>
        <w:t>depósito/registro,</w:t>
      </w:r>
      <w:r w:rsidRPr="001134E8">
        <w:rPr>
          <w:spacing w:val="23"/>
        </w:rPr>
        <w:t xml:space="preserve"> </w:t>
      </w:r>
      <w:r>
        <w:t>bem</w:t>
      </w:r>
      <w:r w:rsidRPr="001134E8">
        <w:rPr>
          <w:spacing w:val="22"/>
        </w:rPr>
        <w:t xml:space="preserve"> </w:t>
      </w:r>
      <w:r>
        <w:t>como</w:t>
      </w:r>
      <w:r w:rsidRPr="001134E8">
        <w:rPr>
          <w:spacing w:val="23"/>
        </w:rPr>
        <w:t xml:space="preserve"> </w:t>
      </w:r>
      <w:r>
        <w:t>pelas</w:t>
      </w:r>
      <w:r w:rsidRPr="001134E8">
        <w:rPr>
          <w:spacing w:val="23"/>
        </w:rPr>
        <w:t xml:space="preserve"> </w:t>
      </w:r>
      <w:r>
        <w:t>convenções</w:t>
      </w:r>
      <w:r w:rsidRPr="001134E8">
        <w:rPr>
          <w:spacing w:val="22"/>
        </w:rPr>
        <w:t xml:space="preserve"> </w:t>
      </w:r>
      <w:r>
        <w:t>internacionais</w:t>
      </w:r>
      <w:r w:rsidRPr="001134E8">
        <w:rPr>
          <w:spacing w:val="23"/>
        </w:rPr>
        <w:t xml:space="preserve"> </w:t>
      </w:r>
      <w:r>
        <w:t>de</w:t>
      </w:r>
      <w:r w:rsidRPr="001134E8">
        <w:rPr>
          <w:spacing w:val="23"/>
        </w:rPr>
        <w:t xml:space="preserve"> </w:t>
      </w:r>
      <w:r>
        <w:t>propriedade</w:t>
      </w:r>
      <w:r w:rsidRPr="001134E8">
        <w:rPr>
          <w:spacing w:val="22"/>
        </w:rPr>
        <w:t xml:space="preserve"> </w:t>
      </w:r>
      <w:r>
        <w:t>intelectual</w:t>
      </w:r>
      <w:r w:rsidRPr="001134E8">
        <w:rPr>
          <w:spacing w:val="23"/>
        </w:rPr>
        <w:t xml:space="preserve"> </w:t>
      </w:r>
      <w:r>
        <w:t>das</w:t>
      </w:r>
      <w:r w:rsidRPr="001134E8">
        <w:rPr>
          <w:spacing w:val="-51"/>
        </w:rPr>
        <w:t xml:space="preserve"> </w:t>
      </w:r>
      <w:r>
        <w:t>quais</w:t>
      </w:r>
      <w:r w:rsidRPr="001134E8">
        <w:rPr>
          <w:spacing w:val="-1"/>
        </w:rPr>
        <w:t xml:space="preserve"> </w:t>
      </w:r>
      <w:r>
        <w:t>os</w:t>
      </w:r>
      <w:r w:rsidRPr="001134E8">
        <w:rPr>
          <w:spacing w:val="-1"/>
        </w:rPr>
        <w:t xml:space="preserve"> </w:t>
      </w:r>
      <w:r>
        <w:t>Países</w:t>
      </w:r>
      <w:r w:rsidRPr="001134E8">
        <w:rPr>
          <w:spacing w:val="-1"/>
        </w:rPr>
        <w:t xml:space="preserve"> </w:t>
      </w:r>
      <w:r>
        <w:t>envolvidos</w:t>
      </w:r>
      <w:r w:rsidRPr="001134E8">
        <w:rPr>
          <w:spacing w:val="-1"/>
        </w:rPr>
        <w:t xml:space="preserve"> </w:t>
      </w:r>
      <w:r>
        <w:t>sejam</w:t>
      </w:r>
      <w:r w:rsidRPr="001134E8">
        <w:rPr>
          <w:spacing w:val="-1"/>
        </w:rPr>
        <w:t xml:space="preserve"> </w:t>
      </w:r>
      <w:r>
        <w:t>signatários</w:t>
      </w:r>
      <w:r w:rsidRPr="001134E8">
        <w:rPr>
          <w:spacing w:val="-1"/>
        </w:rPr>
        <w:t xml:space="preserve"> </w:t>
      </w:r>
      <w:r>
        <w:t>e pelas</w:t>
      </w:r>
      <w:r w:rsidRPr="001134E8">
        <w:rPr>
          <w:spacing w:val="-1"/>
        </w:rPr>
        <w:t xml:space="preserve"> </w:t>
      </w:r>
      <w:r>
        <w:t>cláusulas</w:t>
      </w:r>
      <w:r w:rsidRPr="001134E8">
        <w:rPr>
          <w:spacing w:val="-1"/>
        </w:rPr>
        <w:t xml:space="preserve"> </w:t>
      </w:r>
      <w:r>
        <w:t>e</w:t>
      </w:r>
      <w:r w:rsidRPr="001134E8">
        <w:rPr>
          <w:spacing w:val="-1"/>
        </w:rPr>
        <w:t xml:space="preserve"> </w:t>
      </w:r>
      <w:r>
        <w:t>condições</w:t>
      </w:r>
      <w:r w:rsidRPr="001134E8">
        <w:rPr>
          <w:spacing w:val="-1"/>
        </w:rPr>
        <w:t xml:space="preserve"> </w:t>
      </w:r>
      <w:r>
        <w:t>aqui</w:t>
      </w:r>
      <w:r w:rsidRPr="001134E8">
        <w:rPr>
          <w:spacing w:val="-1"/>
        </w:rPr>
        <w:t xml:space="preserve"> </w:t>
      </w:r>
      <w:r>
        <w:t>estabelecidas.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1134E8">
      <w:pPr>
        <w:pStyle w:val="Ttulo1"/>
        <w:numPr>
          <w:ilvl w:val="0"/>
          <w:numId w:val="19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5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CONFIDENCIALIDADE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CONHECIMENTOS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INFORMAÇÕES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14"/>
        </w:tabs>
        <w:spacing w:before="119"/>
        <w:ind w:left="0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PARTES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adotarão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sigilo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INFORMAÇÕES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CONFIDENCIAIS</w:t>
      </w:r>
      <w:r w:rsidR="001134E8">
        <w:rPr>
          <w:b/>
          <w:sz w:val="24"/>
        </w:rPr>
        <w:t xml:space="preserve"> </w:t>
      </w:r>
      <w:r>
        <w:rPr>
          <w:sz w:val="24"/>
        </w:rPr>
        <w:t>recebidas</w:t>
      </w:r>
      <w:r w:rsidR="001134E8">
        <w:rPr>
          <w:sz w:val="24"/>
        </w:rPr>
        <w:t xml:space="preserve"> </w:t>
      </w:r>
      <w:r>
        <w:rPr>
          <w:sz w:val="24"/>
        </w:rPr>
        <w:t>em</w:t>
      </w:r>
      <w:r w:rsidR="001134E8">
        <w:rPr>
          <w:sz w:val="24"/>
        </w:rPr>
        <w:t xml:space="preserve"> </w:t>
      </w:r>
      <w:r>
        <w:rPr>
          <w:sz w:val="24"/>
        </w:rPr>
        <w:t>função</w:t>
      </w:r>
      <w:r w:rsidR="001134E8">
        <w:rPr>
          <w:sz w:val="24"/>
        </w:rPr>
        <w:t xml:space="preserve"> </w:t>
      </w:r>
      <w:r>
        <w:rPr>
          <w:sz w:val="24"/>
        </w:rPr>
        <w:t>da</w:t>
      </w:r>
      <w:r w:rsidR="001134E8">
        <w:rPr>
          <w:sz w:val="24"/>
        </w:rPr>
        <w:t xml:space="preserve"> </w:t>
      </w:r>
      <w:r>
        <w:rPr>
          <w:sz w:val="24"/>
        </w:rPr>
        <w:t>celebração,</w:t>
      </w:r>
      <w:r w:rsidR="001134E8">
        <w:rPr>
          <w:sz w:val="24"/>
        </w:rPr>
        <w:t xml:space="preserve"> </w:t>
      </w:r>
      <w:r>
        <w:rPr>
          <w:sz w:val="24"/>
        </w:rPr>
        <w:t>desenvolvimento</w:t>
      </w:r>
      <w:r w:rsidR="001134E8">
        <w:rPr>
          <w:sz w:val="24"/>
        </w:rPr>
        <w:t xml:space="preserve"> </w:t>
      </w:r>
      <w:r>
        <w:rPr>
          <w:sz w:val="24"/>
        </w:rPr>
        <w:t>e</w:t>
      </w:r>
      <w:r w:rsidR="001134E8">
        <w:rPr>
          <w:sz w:val="24"/>
        </w:rPr>
        <w:t xml:space="preserve"> </w:t>
      </w:r>
      <w:r>
        <w:rPr>
          <w:sz w:val="24"/>
        </w:rPr>
        <w:lastRenderedPageBreak/>
        <w:t>execução</w:t>
      </w:r>
      <w:r w:rsidR="001134E8">
        <w:rPr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divulgando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terceiros,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prévia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escrita</w:t>
      </w:r>
      <w:r>
        <w:rPr>
          <w:spacing w:val="-5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outra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PARTE</w:t>
      </w:r>
      <w:r>
        <w:rPr>
          <w:sz w:val="24"/>
        </w:rPr>
        <w:t>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06"/>
        </w:tabs>
        <w:spacing w:before="1"/>
        <w:ind w:left="0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PARTES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informarão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consultores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necessitem ter acesso às informações e conhecimentos que envolvem o objeto do contrato, acerca 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de sigilo assumidas, responsabilizando-se integralmente por eventuais infrações que estes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-1"/>
          <w:sz w:val="24"/>
        </w:rPr>
        <w:t xml:space="preserve"> </w:t>
      </w:r>
      <w:r>
        <w:rPr>
          <w:sz w:val="24"/>
        </w:rPr>
        <w:t>cometer.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92"/>
        </w:tabs>
        <w:ind w:left="0" w:firstLine="0"/>
        <w:rPr>
          <w:sz w:val="24"/>
        </w:rPr>
      </w:pPr>
      <w:r>
        <w:rPr>
          <w:sz w:val="24"/>
        </w:rPr>
        <w:t xml:space="preserve">As </w:t>
      </w:r>
      <w:r>
        <w:rPr>
          <w:b/>
          <w:sz w:val="24"/>
        </w:rPr>
        <w:t xml:space="preserve">PARTES </w:t>
      </w:r>
      <w:r>
        <w:rPr>
          <w:sz w:val="24"/>
        </w:rPr>
        <w:t>farão com que cada pessoa de sua organização, ou sob o seu controle, que receba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confidenciais,</w:t>
      </w:r>
      <w:r>
        <w:rPr>
          <w:spacing w:val="-3"/>
          <w:sz w:val="24"/>
        </w:rPr>
        <w:t xml:space="preserve"> </w:t>
      </w:r>
      <w:r>
        <w:rPr>
          <w:sz w:val="24"/>
        </w:rPr>
        <w:t>assuma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confidencialidade,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escrito.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62"/>
        </w:tabs>
        <w:ind w:left="0" w:firstLine="0"/>
        <w:rPr>
          <w:sz w:val="24"/>
        </w:rPr>
      </w:pPr>
      <w:r>
        <w:rPr>
          <w:sz w:val="24"/>
        </w:rPr>
        <w:t xml:space="preserve">Não haverá violação das obrigações de </w:t>
      </w:r>
      <w:r>
        <w:rPr>
          <w:b/>
          <w:sz w:val="24"/>
        </w:rPr>
        <w:t xml:space="preserve">CONFIDENCIALIDADE </w:t>
      </w:r>
      <w:r>
        <w:rPr>
          <w:sz w:val="24"/>
        </w:rPr>
        <w:t xml:space="preserve">previstas no </w:t>
      </w:r>
      <w:r>
        <w:rPr>
          <w:b/>
          <w:sz w:val="24"/>
        </w:rPr>
        <w:t xml:space="preserve">CONTRATO </w:t>
      </w:r>
      <w:r>
        <w:rPr>
          <w:sz w:val="24"/>
        </w:rPr>
        <w:t>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1134E8" w:rsidP="009D5FB2">
      <w:pPr>
        <w:pStyle w:val="PargrafodaLista"/>
        <w:numPr>
          <w:ilvl w:val="2"/>
          <w:numId w:val="8"/>
        </w:numPr>
        <w:tabs>
          <w:tab w:val="left" w:pos="898"/>
        </w:tabs>
        <w:ind w:left="0" w:firstLine="0"/>
        <w:rPr>
          <w:sz w:val="24"/>
        </w:rPr>
      </w:pPr>
      <w:r>
        <w:rPr>
          <w:sz w:val="24"/>
        </w:rPr>
        <w:t>I</w:t>
      </w:r>
      <w:r w:rsidR="004324CE">
        <w:rPr>
          <w:sz w:val="24"/>
        </w:rPr>
        <w:t>nformações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técnicas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ou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comerciais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que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já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sejam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do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conhecimento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das</w:t>
      </w:r>
      <w:r w:rsidR="004324CE">
        <w:rPr>
          <w:spacing w:val="1"/>
          <w:sz w:val="24"/>
        </w:rPr>
        <w:t xml:space="preserve"> </w:t>
      </w:r>
      <w:r w:rsidR="004324CE">
        <w:rPr>
          <w:b/>
          <w:sz w:val="24"/>
        </w:rPr>
        <w:t>PARTES</w:t>
      </w:r>
      <w:r w:rsidR="004324CE">
        <w:rPr>
          <w:b/>
          <w:spacing w:val="1"/>
          <w:sz w:val="24"/>
        </w:rPr>
        <w:t xml:space="preserve"> </w:t>
      </w:r>
      <w:r w:rsidR="004324CE">
        <w:rPr>
          <w:sz w:val="24"/>
        </w:rPr>
        <w:t>na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data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divulgação,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ou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que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tenham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sido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comprovadamente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desenvolvidas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maneira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independente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sem</w:t>
      </w:r>
      <w:r w:rsidR="004324CE">
        <w:rPr>
          <w:spacing w:val="-52"/>
          <w:sz w:val="24"/>
        </w:rPr>
        <w:t xml:space="preserve"> </w:t>
      </w:r>
      <w:r w:rsidR="004324CE">
        <w:rPr>
          <w:sz w:val="24"/>
        </w:rPr>
        <w:t>relação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com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o</w:t>
      </w:r>
      <w:r w:rsidR="004324CE">
        <w:rPr>
          <w:spacing w:val="-1"/>
          <w:sz w:val="24"/>
        </w:rPr>
        <w:t xml:space="preserve"> </w:t>
      </w:r>
      <w:r w:rsidR="004324CE">
        <w:rPr>
          <w:b/>
          <w:sz w:val="24"/>
        </w:rPr>
        <w:t>CONTRATO</w:t>
      </w:r>
      <w:r w:rsidR="004324CE">
        <w:rPr>
          <w:b/>
          <w:spacing w:val="-2"/>
          <w:sz w:val="24"/>
        </w:rPr>
        <w:t xml:space="preserve"> </w:t>
      </w:r>
      <w:r w:rsidR="004324CE">
        <w:rPr>
          <w:sz w:val="24"/>
        </w:rPr>
        <w:t>pela</w:t>
      </w:r>
      <w:r w:rsidR="004324CE">
        <w:rPr>
          <w:spacing w:val="-1"/>
          <w:sz w:val="24"/>
        </w:rPr>
        <w:t xml:space="preserve"> </w:t>
      </w:r>
      <w:r w:rsidR="004324CE">
        <w:rPr>
          <w:b/>
          <w:sz w:val="24"/>
        </w:rPr>
        <w:t xml:space="preserve">PARTE </w:t>
      </w:r>
      <w:r w:rsidR="004324CE">
        <w:rPr>
          <w:sz w:val="24"/>
        </w:rPr>
        <w:t>que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a revele;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1134E8" w:rsidP="009D5FB2">
      <w:pPr>
        <w:pStyle w:val="PargrafodaLista"/>
        <w:numPr>
          <w:ilvl w:val="2"/>
          <w:numId w:val="8"/>
        </w:numPr>
        <w:tabs>
          <w:tab w:val="left" w:pos="877"/>
        </w:tabs>
        <w:ind w:left="0" w:firstLine="0"/>
        <w:rPr>
          <w:sz w:val="24"/>
        </w:rPr>
      </w:pPr>
      <w:r>
        <w:rPr>
          <w:sz w:val="24"/>
        </w:rPr>
        <w:t>I</w:t>
      </w:r>
      <w:r w:rsidR="004324CE">
        <w:rPr>
          <w:sz w:val="24"/>
        </w:rPr>
        <w:t>nformações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técnicas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ou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comerciais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que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sejam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ou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se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tornem</w:t>
      </w:r>
      <w:r w:rsidR="004324CE">
        <w:rPr>
          <w:spacing w:val="54"/>
          <w:sz w:val="24"/>
        </w:rPr>
        <w:t xml:space="preserve"> </w:t>
      </w:r>
      <w:r w:rsidR="004324CE">
        <w:rPr>
          <w:sz w:val="24"/>
        </w:rPr>
        <w:t>de</w:t>
      </w:r>
      <w:r w:rsidR="004324CE">
        <w:rPr>
          <w:spacing w:val="54"/>
          <w:sz w:val="24"/>
        </w:rPr>
        <w:t xml:space="preserve"> </w:t>
      </w:r>
      <w:r w:rsidR="004324CE">
        <w:rPr>
          <w:sz w:val="24"/>
        </w:rPr>
        <w:t>domínio</w:t>
      </w:r>
      <w:r w:rsidR="004324CE">
        <w:rPr>
          <w:spacing w:val="54"/>
          <w:sz w:val="24"/>
        </w:rPr>
        <w:t xml:space="preserve"> </w:t>
      </w:r>
      <w:r w:rsidR="004324CE">
        <w:rPr>
          <w:sz w:val="24"/>
        </w:rPr>
        <w:t>público,</w:t>
      </w:r>
      <w:r w:rsidR="004324CE">
        <w:rPr>
          <w:spacing w:val="55"/>
          <w:sz w:val="24"/>
        </w:rPr>
        <w:t xml:space="preserve"> </w:t>
      </w:r>
      <w:r w:rsidR="004324CE">
        <w:rPr>
          <w:sz w:val="24"/>
        </w:rPr>
        <w:t>sem</w:t>
      </w:r>
      <w:r w:rsidR="004324CE">
        <w:rPr>
          <w:spacing w:val="54"/>
          <w:sz w:val="24"/>
        </w:rPr>
        <w:t xml:space="preserve"> </w:t>
      </w:r>
      <w:r w:rsidR="004324CE">
        <w:rPr>
          <w:sz w:val="24"/>
        </w:rPr>
        <w:t>culpa</w:t>
      </w:r>
      <w:r w:rsidR="004324CE">
        <w:rPr>
          <w:spacing w:val="-52"/>
          <w:sz w:val="24"/>
        </w:rPr>
        <w:t xml:space="preserve"> </w:t>
      </w:r>
      <w:r w:rsidR="004324CE">
        <w:rPr>
          <w:sz w:val="24"/>
        </w:rPr>
        <w:t>da(s)</w:t>
      </w:r>
      <w:r w:rsidR="004324CE">
        <w:rPr>
          <w:spacing w:val="-2"/>
          <w:sz w:val="24"/>
        </w:rPr>
        <w:t xml:space="preserve"> </w:t>
      </w:r>
      <w:r w:rsidR="004324CE">
        <w:rPr>
          <w:b/>
          <w:sz w:val="24"/>
        </w:rPr>
        <w:t>PARTE(S)</w:t>
      </w:r>
      <w:r w:rsidR="004324CE">
        <w:rPr>
          <w:sz w:val="24"/>
        </w:rPr>
        <w:t>;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1134E8" w:rsidP="009D5FB2">
      <w:pPr>
        <w:pStyle w:val="PargrafodaLista"/>
        <w:numPr>
          <w:ilvl w:val="3"/>
          <w:numId w:val="8"/>
        </w:numPr>
        <w:tabs>
          <w:tab w:val="left" w:pos="1034"/>
        </w:tabs>
        <w:ind w:left="0" w:firstLine="0"/>
        <w:rPr>
          <w:sz w:val="24"/>
        </w:rPr>
      </w:pPr>
      <w:r>
        <w:rPr>
          <w:sz w:val="24"/>
        </w:rPr>
        <w:t>Qualquer</w:t>
      </w:r>
      <w:r w:rsidR="004324CE">
        <w:rPr>
          <w:sz w:val="24"/>
        </w:rPr>
        <w:t xml:space="preserve"> informação que tenha sido revelada somente em termos gerais, não será considerada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de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conhecimento ou domínio público.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1134E8" w:rsidP="009D5FB2">
      <w:pPr>
        <w:pStyle w:val="PargrafodaLista"/>
        <w:numPr>
          <w:ilvl w:val="2"/>
          <w:numId w:val="8"/>
        </w:numPr>
        <w:tabs>
          <w:tab w:val="left" w:pos="889"/>
        </w:tabs>
        <w:ind w:left="0" w:firstLine="0"/>
        <w:rPr>
          <w:sz w:val="24"/>
        </w:rPr>
      </w:pPr>
      <w:r>
        <w:rPr>
          <w:sz w:val="24"/>
        </w:rPr>
        <w:t>Informações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técnicas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ou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comerciais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que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sejam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recebidas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um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terceiro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que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não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esteja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sob</w:t>
      </w:r>
      <w:r w:rsidR="004324CE">
        <w:rPr>
          <w:spacing w:val="-52"/>
          <w:sz w:val="24"/>
        </w:rPr>
        <w:t xml:space="preserve"> </w:t>
      </w:r>
      <w:r w:rsidR="004324CE">
        <w:rPr>
          <w:sz w:val="24"/>
        </w:rPr>
        <w:t>obrigação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de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manter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as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informações técnicas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ou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comerciais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em confidencialidade;</w:t>
      </w: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1134E8" w:rsidRDefault="001134E8" w:rsidP="001134E8">
      <w:pPr>
        <w:pStyle w:val="PargrafodaLista"/>
        <w:numPr>
          <w:ilvl w:val="2"/>
          <w:numId w:val="8"/>
        </w:numPr>
        <w:tabs>
          <w:tab w:val="left" w:pos="832"/>
        </w:tabs>
        <w:spacing w:before="1"/>
        <w:ind w:left="0" w:firstLine="0"/>
        <w:rPr>
          <w:sz w:val="24"/>
        </w:rPr>
      </w:pPr>
      <w:r w:rsidRPr="001134E8">
        <w:rPr>
          <w:sz w:val="24"/>
        </w:rPr>
        <w:t>I</w:t>
      </w:r>
      <w:r w:rsidR="004324CE" w:rsidRPr="001134E8">
        <w:rPr>
          <w:sz w:val="24"/>
        </w:rPr>
        <w:t>nformações</w:t>
      </w:r>
      <w:r w:rsidR="004324CE" w:rsidRPr="001134E8">
        <w:rPr>
          <w:spacing w:val="-4"/>
          <w:sz w:val="24"/>
        </w:rPr>
        <w:t xml:space="preserve"> </w:t>
      </w:r>
      <w:r w:rsidR="004324CE" w:rsidRPr="001134E8">
        <w:rPr>
          <w:sz w:val="24"/>
        </w:rPr>
        <w:t>que</w:t>
      </w:r>
      <w:r w:rsidR="004324CE" w:rsidRPr="001134E8">
        <w:rPr>
          <w:spacing w:val="-3"/>
          <w:sz w:val="24"/>
        </w:rPr>
        <w:t xml:space="preserve"> </w:t>
      </w:r>
      <w:r w:rsidR="004324CE" w:rsidRPr="001134E8">
        <w:rPr>
          <w:sz w:val="24"/>
        </w:rPr>
        <w:t>possam</w:t>
      </w:r>
      <w:r w:rsidR="004324CE" w:rsidRPr="001134E8">
        <w:rPr>
          <w:spacing w:val="-3"/>
          <w:sz w:val="24"/>
        </w:rPr>
        <w:t xml:space="preserve"> </w:t>
      </w:r>
      <w:r w:rsidR="004324CE" w:rsidRPr="001134E8">
        <w:rPr>
          <w:sz w:val="24"/>
        </w:rPr>
        <w:t>ter</w:t>
      </w:r>
      <w:r w:rsidR="004324CE" w:rsidRPr="001134E8">
        <w:rPr>
          <w:spacing w:val="-4"/>
          <w:sz w:val="24"/>
        </w:rPr>
        <w:t xml:space="preserve"> </w:t>
      </w:r>
      <w:r w:rsidR="004324CE" w:rsidRPr="001134E8">
        <w:rPr>
          <w:sz w:val="24"/>
        </w:rPr>
        <w:t>divulgação</w:t>
      </w:r>
      <w:r w:rsidR="004324CE" w:rsidRPr="001134E8">
        <w:rPr>
          <w:spacing w:val="-3"/>
          <w:sz w:val="24"/>
        </w:rPr>
        <w:t xml:space="preserve"> </w:t>
      </w:r>
      <w:r w:rsidR="004324CE" w:rsidRPr="001134E8">
        <w:rPr>
          <w:sz w:val="24"/>
        </w:rPr>
        <w:t>exigida</w:t>
      </w:r>
      <w:r w:rsidR="004324CE" w:rsidRPr="001134E8">
        <w:rPr>
          <w:spacing w:val="-3"/>
          <w:sz w:val="24"/>
        </w:rPr>
        <w:t xml:space="preserve"> </w:t>
      </w:r>
      <w:r w:rsidR="004324CE" w:rsidRPr="001134E8">
        <w:rPr>
          <w:sz w:val="24"/>
        </w:rPr>
        <w:t>por</w:t>
      </w:r>
      <w:r w:rsidR="004324CE" w:rsidRPr="001134E8">
        <w:rPr>
          <w:spacing w:val="-3"/>
          <w:sz w:val="24"/>
        </w:rPr>
        <w:t xml:space="preserve"> </w:t>
      </w:r>
      <w:r w:rsidR="004324CE" w:rsidRPr="001134E8">
        <w:rPr>
          <w:sz w:val="24"/>
        </w:rPr>
        <w:t>lei,</w:t>
      </w:r>
      <w:r w:rsidR="004324CE" w:rsidRPr="001134E8">
        <w:rPr>
          <w:spacing w:val="-4"/>
          <w:sz w:val="24"/>
        </w:rPr>
        <w:t xml:space="preserve"> </w:t>
      </w:r>
      <w:r w:rsidR="004324CE" w:rsidRPr="001134E8">
        <w:rPr>
          <w:sz w:val="24"/>
        </w:rPr>
        <w:t>decisão</w:t>
      </w:r>
      <w:r w:rsidR="004324CE" w:rsidRPr="001134E8">
        <w:rPr>
          <w:spacing w:val="-3"/>
          <w:sz w:val="24"/>
        </w:rPr>
        <w:t xml:space="preserve"> </w:t>
      </w:r>
      <w:r w:rsidR="004324CE" w:rsidRPr="001134E8">
        <w:rPr>
          <w:sz w:val="24"/>
        </w:rPr>
        <w:t>judicial</w:t>
      </w:r>
      <w:r w:rsidR="004324CE" w:rsidRPr="001134E8">
        <w:rPr>
          <w:spacing w:val="-3"/>
          <w:sz w:val="24"/>
        </w:rPr>
        <w:t xml:space="preserve"> </w:t>
      </w:r>
      <w:r w:rsidR="004324CE" w:rsidRPr="001134E8">
        <w:rPr>
          <w:sz w:val="24"/>
        </w:rPr>
        <w:t>ou</w:t>
      </w:r>
      <w:r w:rsidR="004324CE" w:rsidRPr="001134E8">
        <w:rPr>
          <w:spacing w:val="-3"/>
          <w:sz w:val="24"/>
        </w:rPr>
        <w:t xml:space="preserve"> </w:t>
      </w:r>
      <w:r w:rsidR="004324CE" w:rsidRPr="001134E8">
        <w:rPr>
          <w:sz w:val="24"/>
        </w:rPr>
        <w:t>administrativa;</w:t>
      </w:r>
    </w:p>
    <w:p w:rsidR="001134E8" w:rsidRPr="001134E8" w:rsidRDefault="001134E8" w:rsidP="001134E8">
      <w:pPr>
        <w:pStyle w:val="PargrafodaLista"/>
        <w:rPr>
          <w:sz w:val="24"/>
        </w:rPr>
      </w:pPr>
    </w:p>
    <w:p w:rsidR="00386A3A" w:rsidRPr="001134E8" w:rsidRDefault="001134E8" w:rsidP="001134E8">
      <w:pPr>
        <w:pStyle w:val="PargrafodaLista"/>
        <w:numPr>
          <w:ilvl w:val="2"/>
          <w:numId w:val="8"/>
        </w:numPr>
        <w:tabs>
          <w:tab w:val="left" w:pos="832"/>
        </w:tabs>
        <w:spacing w:before="1"/>
        <w:ind w:left="0" w:firstLine="0"/>
        <w:rPr>
          <w:sz w:val="24"/>
        </w:rPr>
      </w:pPr>
      <w:r>
        <w:rPr>
          <w:sz w:val="24"/>
        </w:rPr>
        <w:t>R</w:t>
      </w:r>
      <w:r w:rsidR="004324CE" w:rsidRPr="001134E8">
        <w:rPr>
          <w:sz w:val="24"/>
        </w:rPr>
        <w:t>evelação</w:t>
      </w:r>
      <w:r w:rsidR="004324CE" w:rsidRPr="001134E8">
        <w:rPr>
          <w:spacing w:val="-9"/>
          <w:sz w:val="24"/>
        </w:rPr>
        <w:t xml:space="preserve"> </w:t>
      </w:r>
      <w:r w:rsidR="004324CE" w:rsidRPr="001134E8">
        <w:rPr>
          <w:sz w:val="24"/>
        </w:rPr>
        <w:t>expressamente</w:t>
      </w:r>
      <w:r w:rsidR="004324CE" w:rsidRPr="001134E8">
        <w:rPr>
          <w:spacing w:val="-8"/>
          <w:sz w:val="24"/>
        </w:rPr>
        <w:t xml:space="preserve"> </w:t>
      </w:r>
      <w:r w:rsidR="004324CE" w:rsidRPr="001134E8">
        <w:rPr>
          <w:sz w:val="24"/>
        </w:rPr>
        <w:t>autorizada,</w:t>
      </w:r>
      <w:r w:rsidR="004324CE" w:rsidRPr="001134E8">
        <w:rPr>
          <w:spacing w:val="-9"/>
          <w:sz w:val="24"/>
        </w:rPr>
        <w:t xml:space="preserve"> </w:t>
      </w:r>
      <w:r w:rsidR="004324CE" w:rsidRPr="001134E8">
        <w:rPr>
          <w:sz w:val="24"/>
        </w:rPr>
        <w:t>por</w:t>
      </w:r>
      <w:r w:rsidR="004324CE" w:rsidRPr="001134E8">
        <w:rPr>
          <w:spacing w:val="-8"/>
          <w:sz w:val="24"/>
        </w:rPr>
        <w:t xml:space="preserve"> </w:t>
      </w:r>
      <w:r w:rsidR="004324CE" w:rsidRPr="001134E8">
        <w:rPr>
          <w:sz w:val="24"/>
        </w:rPr>
        <w:t>escrito,</w:t>
      </w:r>
      <w:r w:rsidR="004324CE" w:rsidRPr="001134E8">
        <w:rPr>
          <w:spacing w:val="-9"/>
          <w:sz w:val="24"/>
        </w:rPr>
        <w:t xml:space="preserve"> </w:t>
      </w:r>
      <w:r w:rsidR="004324CE" w:rsidRPr="001134E8">
        <w:rPr>
          <w:sz w:val="24"/>
        </w:rPr>
        <w:t>pelas</w:t>
      </w:r>
      <w:r w:rsidR="004324CE" w:rsidRPr="001134E8">
        <w:rPr>
          <w:spacing w:val="-9"/>
          <w:sz w:val="24"/>
        </w:rPr>
        <w:t xml:space="preserve"> </w:t>
      </w:r>
      <w:r w:rsidR="004324CE" w:rsidRPr="001134E8">
        <w:rPr>
          <w:b/>
          <w:sz w:val="24"/>
        </w:rPr>
        <w:t>PARTES</w:t>
      </w:r>
      <w:r w:rsidR="004324CE" w:rsidRPr="001134E8">
        <w:rPr>
          <w:sz w:val="24"/>
        </w:rPr>
        <w:t>.</w:t>
      </w:r>
    </w:p>
    <w:p w:rsidR="00386A3A" w:rsidRDefault="00386A3A" w:rsidP="009D5FB2">
      <w:pPr>
        <w:pStyle w:val="Corpodetexto"/>
        <w:spacing w:before="12"/>
        <w:jc w:val="both"/>
        <w:rPr>
          <w:sz w:val="18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65"/>
        </w:tabs>
        <w:ind w:left="0" w:firstLine="0"/>
        <w:rPr>
          <w:sz w:val="24"/>
        </w:rPr>
      </w:pPr>
      <w:r>
        <w:rPr>
          <w:sz w:val="24"/>
        </w:rPr>
        <w:t>A divulgação cientifica, por meio de artigos em congressos, revistas e outros meios, relacionada ao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objeto deste instrumento poderá ser realizada mediante autorização por escrito dos </w:t>
      </w:r>
      <w:r>
        <w:rPr>
          <w:b/>
          <w:sz w:val="24"/>
        </w:rPr>
        <w:t>CONTRATANTES</w:t>
      </w:r>
      <w:r>
        <w:rPr>
          <w:sz w:val="24"/>
        </w:rPr>
        <w:t>, e</w:t>
      </w:r>
      <w:r>
        <w:rPr>
          <w:spacing w:val="1"/>
          <w:sz w:val="24"/>
        </w:rPr>
        <w:t xml:space="preserve"> </w:t>
      </w:r>
      <w:r>
        <w:rPr>
          <w:sz w:val="24"/>
        </w:rPr>
        <w:t>não deverá, em nenhum caso, exceder ao estritamente necessário para a execução das tarefas, deveres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contratos 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com a 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divulgada.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88"/>
        </w:tabs>
        <w:ind w:left="0" w:firstLine="0"/>
        <w:rPr>
          <w:sz w:val="24"/>
        </w:rPr>
      </w:pPr>
      <w:r>
        <w:rPr>
          <w:sz w:val="24"/>
        </w:rPr>
        <w:t xml:space="preserve">As obrigações de sigilo em relação às </w:t>
      </w:r>
      <w:r>
        <w:rPr>
          <w:b/>
          <w:sz w:val="24"/>
        </w:rPr>
        <w:t xml:space="preserve">INFORMAÇÕES CONFIDENCIAIS </w:t>
      </w:r>
      <w:r>
        <w:rPr>
          <w:sz w:val="24"/>
        </w:rPr>
        <w:t>serão mantidas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extinção.</w:t>
      </w:r>
    </w:p>
    <w:p w:rsidR="001134E8" w:rsidRDefault="001134E8" w:rsidP="001134E8">
      <w:pPr>
        <w:pStyle w:val="PargrafodaLista"/>
        <w:tabs>
          <w:tab w:val="left" w:pos="688"/>
        </w:tabs>
        <w:ind w:left="0"/>
        <w:rPr>
          <w:sz w:val="24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75"/>
        </w:tabs>
        <w:spacing w:before="45"/>
        <w:ind w:left="0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cláusula,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confidenciais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titular,</w:t>
      </w:r>
      <w:r>
        <w:rPr>
          <w:spacing w:val="54"/>
          <w:sz w:val="24"/>
        </w:rPr>
        <w:t xml:space="preserve"> </w:t>
      </w:r>
      <w:r>
        <w:rPr>
          <w:sz w:val="24"/>
        </w:rPr>
        <w:t>devendo</w:t>
      </w:r>
      <w:r>
        <w:rPr>
          <w:spacing w:val="54"/>
          <w:sz w:val="24"/>
        </w:rPr>
        <w:t xml:space="preserve"> </w:t>
      </w:r>
      <w:r>
        <w:rPr>
          <w:sz w:val="24"/>
        </w:rPr>
        <w:t>indicar</w:t>
      </w:r>
      <w:r>
        <w:rPr>
          <w:spacing w:val="54"/>
          <w:sz w:val="24"/>
        </w:rPr>
        <w:t xml:space="preserve"> </w:t>
      </w:r>
      <w:r>
        <w:rPr>
          <w:sz w:val="24"/>
        </w:rPr>
        <w:t>os</w:t>
      </w:r>
      <w:r>
        <w:rPr>
          <w:spacing w:val="55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54"/>
          <w:sz w:val="24"/>
        </w:rPr>
        <w:t xml:space="preserve"> </w:t>
      </w:r>
      <w:r>
        <w:rPr>
          <w:sz w:val="24"/>
        </w:rPr>
        <w:t>ou</w:t>
      </w:r>
      <w:r>
        <w:rPr>
          <w:spacing w:val="5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54"/>
          <w:sz w:val="24"/>
        </w:rPr>
        <w:t xml:space="preserve"> </w:t>
      </w:r>
      <w:r>
        <w:rPr>
          <w:sz w:val="24"/>
        </w:rPr>
        <w:t>classificáveis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CONFIDENCIAIS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por qualquer meio.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8"/>
        <w:jc w:val="both"/>
        <w:rPr>
          <w:sz w:val="18"/>
        </w:rPr>
      </w:pPr>
    </w:p>
    <w:p w:rsidR="00386A3A" w:rsidRDefault="004324CE" w:rsidP="001134E8">
      <w:pPr>
        <w:pStyle w:val="Ttulo1"/>
        <w:numPr>
          <w:ilvl w:val="0"/>
          <w:numId w:val="19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12"/>
        </w:rPr>
        <w:t xml:space="preserve"> </w:t>
      </w:r>
      <w:r>
        <w:t>OITAVA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ACOMPANHAMENTO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FISCALIZAÇÃO</w:t>
      </w:r>
    </w:p>
    <w:p w:rsidR="00386A3A" w:rsidRDefault="001134E8" w:rsidP="00C0570B">
      <w:pPr>
        <w:pStyle w:val="PargrafodaLista"/>
        <w:numPr>
          <w:ilvl w:val="1"/>
          <w:numId w:val="19"/>
        </w:numPr>
        <w:tabs>
          <w:tab w:val="left" w:pos="728"/>
        </w:tabs>
        <w:spacing w:before="119"/>
        <w:ind w:left="0" w:firstLine="0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na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verificação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conformidade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da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prestação dos serviços de forma adequada ao Plano de Trabalho e de modo a assegurar o perfeito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 xml:space="preserve">cumprimento do ajuste, que serão exercidos pela </w:t>
      </w:r>
      <w:r w:rsidR="004324CE">
        <w:rPr>
          <w:b/>
          <w:sz w:val="24"/>
        </w:rPr>
        <w:t>UFOP</w:t>
      </w:r>
      <w:r w:rsidR="004324CE">
        <w:rPr>
          <w:sz w:val="24"/>
        </w:rPr>
        <w:t>, especialmente designados neste contrato e na</w:t>
      </w:r>
      <w:r w:rsidR="004324CE">
        <w:rPr>
          <w:spacing w:val="1"/>
          <w:sz w:val="24"/>
        </w:rPr>
        <w:t xml:space="preserve"> </w:t>
      </w:r>
      <w:r w:rsidR="004324CE">
        <w:rPr>
          <w:sz w:val="24"/>
        </w:rPr>
        <w:t>forma</w:t>
      </w:r>
      <w:r w:rsidR="004324CE">
        <w:rPr>
          <w:spacing w:val="-1"/>
          <w:sz w:val="24"/>
        </w:rPr>
        <w:t xml:space="preserve"> </w:t>
      </w:r>
      <w:r w:rsidR="004324CE">
        <w:rPr>
          <w:sz w:val="24"/>
        </w:rPr>
        <w:t>dos arts. 67 e 73 da Lei nº 8.666, de 1993.</w:t>
      </w:r>
    </w:p>
    <w:p w:rsidR="00386A3A" w:rsidRDefault="00386A3A" w:rsidP="009D5FB2">
      <w:pPr>
        <w:pStyle w:val="Corpodetexto"/>
        <w:spacing w:before="10"/>
        <w:jc w:val="both"/>
        <w:rPr>
          <w:sz w:val="18"/>
        </w:rPr>
      </w:pPr>
    </w:p>
    <w:p w:rsidR="00386A3A" w:rsidRDefault="004324CE" w:rsidP="009D5FB2">
      <w:pPr>
        <w:jc w:val="both"/>
        <w:rPr>
          <w:sz w:val="24"/>
        </w:rPr>
      </w:pPr>
      <w:r>
        <w:rPr>
          <w:b/>
          <w:sz w:val="24"/>
        </w:rPr>
        <w:t>8.1.1.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Competirá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GESTOR/COORDENADOR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Plano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Trabalho:</w:t>
      </w:r>
    </w:p>
    <w:p w:rsidR="00386A3A" w:rsidRDefault="004324CE" w:rsidP="009D5FB2">
      <w:pPr>
        <w:pStyle w:val="PargrafodaLista"/>
        <w:numPr>
          <w:ilvl w:val="0"/>
          <w:numId w:val="9"/>
        </w:numPr>
        <w:tabs>
          <w:tab w:val="left" w:pos="543"/>
        </w:tabs>
        <w:spacing w:before="119"/>
        <w:ind w:left="0" w:firstLine="0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verificadas,</w:t>
      </w:r>
      <w:r>
        <w:rPr>
          <w:spacing w:val="1"/>
          <w:sz w:val="24"/>
        </w:rPr>
        <w:t xml:space="preserve"> </w:t>
      </w:r>
      <w:r>
        <w:rPr>
          <w:sz w:val="24"/>
        </w:rPr>
        <w:t>adotando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fiel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das cláusulas contratuais, conforme o disposto nos §§ 1º e 2º do art. 67 da Lei nº 8.666, de</w:t>
      </w:r>
      <w:r>
        <w:rPr>
          <w:spacing w:val="-52"/>
          <w:sz w:val="24"/>
        </w:rPr>
        <w:t xml:space="preserve"> </w:t>
      </w:r>
      <w:r>
        <w:rPr>
          <w:sz w:val="24"/>
        </w:rPr>
        <w:t>1993;</w:t>
      </w:r>
    </w:p>
    <w:p w:rsidR="00386A3A" w:rsidRDefault="004324CE" w:rsidP="009D5FB2">
      <w:pPr>
        <w:pStyle w:val="PargrafodaLista"/>
        <w:numPr>
          <w:ilvl w:val="0"/>
          <w:numId w:val="9"/>
        </w:numPr>
        <w:tabs>
          <w:tab w:val="left" w:pos="494"/>
        </w:tabs>
        <w:spacing w:before="123"/>
        <w:ind w:left="0" w:firstLine="0"/>
        <w:rPr>
          <w:sz w:val="24"/>
        </w:rPr>
      </w:pPr>
      <w:r>
        <w:rPr>
          <w:sz w:val="24"/>
        </w:rPr>
        <w:t>A verificação da adequada prestação do serviço deverá ser realizada com base nos critérios 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plano de trabalho;</w:t>
      </w:r>
    </w:p>
    <w:p w:rsidR="00386A3A" w:rsidRDefault="004324CE" w:rsidP="009D5FB2">
      <w:pPr>
        <w:pStyle w:val="PargrafodaLista"/>
        <w:numPr>
          <w:ilvl w:val="0"/>
          <w:numId w:val="9"/>
        </w:numPr>
        <w:tabs>
          <w:tab w:val="left" w:pos="465"/>
        </w:tabs>
        <w:spacing w:before="122"/>
        <w:ind w:left="0" w:firstLine="0"/>
        <w:rPr>
          <w:sz w:val="24"/>
        </w:rPr>
      </w:pPr>
      <w:r>
        <w:rPr>
          <w:sz w:val="24"/>
        </w:rPr>
        <w:t>Monitorar constantemente o nível de qualidade dos serviços para evitar a sua degeneração, devendo</w:t>
      </w:r>
      <w:r>
        <w:rPr>
          <w:spacing w:val="1"/>
          <w:sz w:val="24"/>
        </w:rPr>
        <w:t xml:space="preserve"> </w:t>
      </w:r>
      <w:r>
        <w:rPr>
          <w:sz w:val="24"/>
        </w:rPr>
        <w:t>intervir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requerer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 w:rsidR="001134E8">
        <w:rPr>
          <w:b/>
          <w:sz w:val="24"/>
        </w:rPr>
        <w:t>FUNDAÇÃO</w:t>
      </w:r>
      <w:r w:rsidR="001134E8">
        <w:rPr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correção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faltas,</w:t>
      </w:r>
      <w:r>
        <w:rPr>
          <w:spacing w:val="-2"/>
          <w:sz w:val="24"/>
        </w:rPr>
        <w:t xml:space="preserve"> </w:t>
      </w:r>
      <w:r>
        <w:rPr>
          <w:sz w:val="24"/>
        </w:rPr>
        <w:t>falhas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constatadas;</w:t>
      </w:r>
    </w:p>
    <w:p w:rsidR="00386A3A" w:rsidRDefault="004324CE" w:rsidP="001134E8">
      <w:pPr>
        <w:pStyle w:val="PargrafodaLista"/>
        <w:numPr>
          <w:ilvl w:val="0"/>
          <w:numId w:val="9"/>
        </w:numPr>
        <w:tabs>
          <w:tab w:val="left" w:pos="478"/>
        </w:tabs>
        <w:spacing w:before="115"/>
        <w:ind w:left="0" w:firstLine="0"/>
        <w:rPr>
          <w:b/>
          <w:sz w:val="24"/>
        </w:rPr>
      </w:pPr>
      <w:r>
        <w:rPr>
          <w:sz w:val="24"/>
        </w:rPr>
        <w:t>Competirá</w:t>
      </w:r>
      <w:r>
        <w:rPr>
          <w:spacing w:val="-3"/>
          <w:sz w:val="24"/>
        </w:rPr>
        <w:t xml:space="preserve"> </w:t>
      </w:r>
      <w:r>
        <w:rPr>
          <w:sz w:val="24"/>
        </w:rPr>
        <w:t>dirimir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dúvidas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surgirem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tudo</w:t>
      </w:r>
      <w:r>
        <w:rPr>
          <w:spacing w:val="-2"/>
          <w:sz w:val="24"/>
        </w:rPr>
        <w:t xml:space="preserve"> </w:t>
      </w:r>
      <w:r>
        <w:rPr>
          <w:sz w:val="24"/>
        </w:rPr>
        <w:t>dará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 w:rsidR="001134E8">
        <w:rPr>
          <w:b/>
          <w:sz w:val="24"/>
        </w:rPr>
        <w:t>FUNDAÇÃO</w:t>
      </w:r>
      <w:r>
        <w:rPr>
          <w:b/>
          <w:sz w:val="24"/>
        </w:rPr>
        <w:t>;</w:t>
      </w:r>
    </w:p>
    <w:p w:rsidR="00386A3A" w:rsidRDefault="004324CE" w:rsidP="009D5FB2">
      <w:pPr>
        <w:pStyle w:val="PargrafodaLista"/>
        <w:numPr>
          <w:ilvl w:val="0"/>
          <w:numId w:val="9"/>
        </w:numPr>
        <w:tabs>
          <w:tab w:val="left" w:pos="512"/>
        </w:tabs>
        <w:spacing w:before="119"/>
        <w:ind w:left="0" w:firstLine="0"/>
        <w:rPr>
          <w:sz w:val="24"/>
        </w:rPr>
      </w:pPr>
      <w:r>
        <w:rPr>
          <w:sz w:val="24"/>
        </w:rPr>
        <w:t>Anotar, em registro próprio, as ocorrências relacionadas com a inadequada execução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 nos termos da Cláusula Primeira em epígrafe; recomendando as medidas necessárias 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regularização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inconsistências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observadas;</w:t>
      </w:r>
    </w:p>
    <w:p w:rsidR="00386A3A" w:rsidRDefault="004324CE" w:rsidP="009D5FB2">
      <w:pPr>
        <w:pStyle w:val="PargrafodaLista"/>
        <w:numPr>
          <w:ilvl w:val="0"/>
          <w:numId w:val="9"/>
        </w:numPr>
        <w:tabs>
          <w:tab w:val="left" w:pos="489"/>
        </w:tabs>
        <w:spacing w:before="123"/>
        <w:ind w:left="0" w:firstLine="0"/>
        <w:rPr>
          <w:sz w:val="24"/>
        </w:rPr>
      </w:pPr>
      <w:r>
        <w:rPr>
          <w:sz w:val="24"/>
        </w:rPr>
        <w:t>Emitir,</w:t>
      </w:r>
      <w:r>
        <w:rPr>
          <w:spacing w:val="1"/>
          <w:sz w:val="24"/>
        </w:rPr>
        <w:t xml:space="preserve"> </w:t>
      </w:r>
      <w:r>
        <w:rPr>
          <w:sz w:val="24"/>
        </w:rPr>
        <w:t>semestralmente,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"Prestação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-52"/>
          <w:sz w:val="24"/>
        </w:rPr>
        <w:t xml:space="preserve"> </w:t>
      </w:r>
      <w:r>
        <w:rPr>
          <w:sz w:val="24"/>
        </w:rPr>
        <w:t>especializados";</w:t>
      </w:r>
    </w:p>
    <w:p w:rsidR="00386A3A" w:rsidRDefault="004324CE" w:rsidP="009D5FB2">
      <w:pPr>
        <w:pStyle w:val="PargrafodaLista"/>
        <w:numPr>
          <w:ilvl w:val="0"/>
          <w:numId w:val="9"/>
        </w:numPr>
        <w:tabs>
          <w:tab w:val="left" w:pos="588"/>
        </w:tabs>
        <w:spacing w:before="122"/>
        <w:ind w:left="0" w:firstLine="0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"Prestação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especializados",</w:t>
      </w:r>
      <w:r>
        <w:rPr>
          <w:spacing w:val="1"/>
          <w:sz w:val="24"/>
        </w:rPr>
        <w:t xml:space="preserve"> </w:t>
      </w:r>
      <w:r>
        <w:rPr>
          <w:sz w:val="24"/>
        </w:rPr>
        <w:t>acrescentando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julgar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necessários;</w:t>
      </w:r>
    </w:p>
    <w:p w:rsidR="00386A3A" w:rsidRDefault="004324CE" w:rsidP="009D5FB2">
      <w:pPr>
        <w:pStyle w:val="PargrafodaLista"/>
        <w:numPr>
          <w:ilvl w:val="0"/>
          <w:numId w:val="9"/>
        </w:numPr>
        <w:tabs>
          <w:tab w:val="left" w:pos="493"/>
        </w:tabs>
        <w:spacing w:before="122"/>
        <w:ind w:left="0" w:firstLine="0"/>
        <w:rPr>
          <w:sz w:val="24"/>
        </w:rPr>
      </w:pPr>
      <w:r>
        <w:rPr>
          <w:sz w:val="24"/>
        </w:rPr>
        <w:t>Solicitar o aditivo de prazo, com no mínimo sessenta dias de antecedência ao término da vigência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instrumento contratual, mediante justificativa fundamentada e </w:t>
      </w:r>
      <w:r w:rsidR="001134E8">
        <w:rPr>
          <w:sz w:val="24"/>
        </w:rPr>
        <w:t xml:space="preserve">o </w:t>
      </w:r>
      <w:r>
        <w:rPr>
          <w:sz w:val="24"/>
        </w:rPr>
        <w:t>Plano de Trabalho ajustado ao novo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-1"/>
          <w:sz w:val="24"/>
        </w:rPr>
        <w:t xml:space="preserve"> </w:t>
      </w:r>
      <w:r>
        <w:rPr>
          <w:sz w:val="24"/>
        </w:rPr>
        <w:t>junto à CECON/UFOP</w:t>
      </w:r>
      <w:r>
        <w:rPr>
          <w:spacing w:val="-1"/>
          <w:sz w:val="24"/>
        </w:rPr>
        <w:t xml:space="preserve"> </w:t>
      </w:r>
      <w:r>
        <w:rPr>
          <w:sz w:val="24"/>
        </w:rPr>
        <w:t>via sistema SEI;</w:t>
      </w:r>
    </w:p>
    <w:p w:rsidR="00386A3A" w:rsidRDefault="004324CE" w:rsidP="009D5FB2">
      <w:pPr>
        <w:pStyle w:val="PargrafodaLista"/>
        <w:numPr>
          <w:ilvl w:val="0"/>
          <w:numId w:val="9"/>
        </w:numPr>
        <w:tabs>
          <w:tab w:val="left" w:pos="439"/>
        </w:tabs>
        <w:spacing w:before="123"/>
        <w:ind w:left="0" w:firstLine="0"/>
        <w:rPr>
          <w:sz w:val="24"/>
        </w:rPr>
      </w:pPr>
      <w:r>
        <w:rPr>
          <w:sz w:val="24"/>
        </w:rPr>
        <w:t>Assinar, na condição de pesquisador líder e coordenador do projeto, o instrumento contratual a ser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-1"/>
          <w:sz w:val="24"/>
        </w:rPr>
        <w:t xml:space="preserve"> </w:t>
      </w:r>
      <w:r>
        <w:rPr>
          <w:sz w:val="24"/>
        </w:rPr>
        <w:t>entre a</w:t>
      </w:r>
      <w:r>
        <w:rPr>
          <w:spacing w:val="-1"/>
          <w:sz w:val="24"/>
        </w:rPr>
        <w:t xml:space="preserve"> </w:t>
      </w:r>
      <w:r w:rsidR="001134E8">
        <w:rPr>
          <w:b/>
          <w:sz w:val="24"/>
        </w:rPr>
        <w:t>FUNDAÇÃO</w:t>
      </w:r>
      <w:r w:rsidR="001134E8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 empresa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interessada nos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técnicos.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80"/>
        </w:tabs>
        <w:ind w:left="0" w:firstLine="0"/>
        <w:rPr>
          <w:sz w:val="24"/>
        </w:rPr>
      </w:pPr>
      <w:r>
        <w:rPr>
          <w:sz w:val="24"/>
        </w:rPr>
        <w:t>A fiscalização da execução do contrato consiste na verificação da conformidade da prestação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Trabalho,</w:t>
      </w:r>
      <w:r>
        <w:rPr>
          <w:spacing w:val="54"/>
          <w:sz w:val="24"/>
        </w:rPr>
        <w:t xml:space="preserve"> </w:t>
      </w:r>
      <w:r>
        <w:rPr>
          <w:sz w:val="24"/>
        </w:rPr>
        <w:t>técnica,</w:t>
      </w:r>
      <w:r>
        <w:rPr>
          <w:spacing w:val="54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financeiramente,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pelo </w:t>
      </w:r>
      <w:r>
        <w:rPr>
          <w:b/>
          <w:sz w:val="24"/>
        </w:rPr>
        <w:t xml:space="preserve">FISCAL, </w:t>
      </w:r>
      <w:r>
        <w:rPr>
          <w:sz w:val="24"/>
        </w:rPr>
        <w:t xml:space="preserve">de forma a assegurar o perfeito cumprimento do ajuste, que serão exercidos pela </w:t>
      </w:r>
      <w:r w:rsidR="00CE59F9">
        <w:rPr>
          <w:b/>
          <w:sz w:val="24"/>
        </w:rPr>
        <w:t>FUNDAÇÃO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arts.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73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10"/>
        </w:numPr>
        <w:tabs>
          <w:tab w:val="left" w:pos="832"/>
        </w:tabs>
        <w:ind w:left="0" w:firstLine="0"/>
        <w:rPr>
          <w:sz w:val="24"/>
        </w:rPr>
      </w:pPr>
      <w:r>
        <w:rPr>
          <w:sz w:val="24"/>
        </w:rPr>
        <w:t>A fiscalização será realizada, in locu e/ou documentalmente, e registrada por meio da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 com os apontamentos e as notificações exaradas quanto à identificação de impropriedades,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ajustes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 à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deste contrato.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1134E8" w:rsidRPr="001134E8" w:rsidRDefault="004324CE" w:rsidP="001134E8">
      <w:pPr>
        <w:pStyle w:val="PargrafodaLista"/>
        <w:numPr>
          <w:ilvl w:val="2"/>
          <w:numId w:val="10"/>
        </w:numPr>
        <w:tabs>
          <w:tab w:val="left" w:pos="832"/>
        </w:tabs>
        <w:spacing w:before="45"/>
        <w:ind w:left="0" w:firstLine="0"/>
      </w:pPr>
      <w:r w:rsidRPr="001134E8">
        <w:rPr>
          <w:sz w:val="24"/>
        </w:rPr>
        <w:t>A</w:t>
      </w:r>
      <w:r w:rsidRPr="001134E8">
        <w:rPr>
          <w:spacing w:val="-5"/>
          <w:sz w:val="24"/>
        </w:rPr>
        <w:t xml:space="preserve"> </w:t>
      </w:r>
      <w:r w:rsidRPr="001134E8">
        <w:rPr>
          <w:sz w:val="24"/>
        </w:rPr>
        <w:t>fiscalização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do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contrato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deverá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ser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realizada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com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base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na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adequabilidade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da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prestação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do</w:t>
      </w:r>
      <w:r w:rsidRPr="001134E8">
        <w:rPr>
          <w:spacing w:val="-4"/>
          <w:sz w:val="24"/>
        </w:rPr>
        <w:t xml:space="preserve"> </w:t>
      </w:r>
      <w:r w:rsidRPr="001134E8">
        <w:rPr>
          <w:sz w:val="24"/>
        </w:rPr>
        <w:t>serviço</w:t>
      </w:r>
      <w:r w:rsidRPr="001134E8">
        <w:rPr>
          <w:spacing w:val="-52"/>
          <w:sz w:val="24"/>
        </w:rPr>
        <w:t xml:space="preserve"> </w:t>
      </w:r>
      <w:r w:rsidRPr="001134E8">
        <w:rPr>
          <w:sz w:val="24"/>
        </w:rPr>
        <w:t>prevista</w:t>
      </w:r>
      <w:r w:rsidRPr="001134E8">
        <w:rPr>
          <w:spacing w:val="-2"/>
          <w:sz w:val="24"/>
        </w:rPr>
        <w:t xml:space="preserve"> </w:t>
      </w:r>
      <w:r w:rsidRPr="001134E8">
        <w:rPr>
          <w:sz w:val="24"/>
        </w:rPr>
        <w:t>neste</w:t>
      </w:r>
      <w:r w:rsidRPr="001134E8">
        <w:rPr>
          <w:spacing w:val="-1"/>
          <w:sz w:val="24"/>
        </w:rPr>
        <w:t xml:space="preserve"> </w:t>
      </w:r>
      <w:r w:rsidRPr="001134E8">
        <w:rPr>
          <w:sz w:val="24"/>
        </w:rPr>
        <w:t>contrato</w:t>
      </w:r>
      <w:r w:rsidRPr="001134E8">
        <w:rPr>
          <w:spacing w:val="-2"/>
          <w:sz w:val="24"/>
        </w:rPr>
        <w:t xml:space="preserve"> </w:t>
      </w:r>
      <w:r w:rsidRPr="001134E8">
        <w:rPr>
          <w:sz w:val="24"/>
        </w:rPr>
        <w:t>e</w:t>
      </w:r>
      <w:r w:rsidRPr="001134E8">
        <w:rPr>
          <w:spacing w:val="-1"/>
          <w:sz w:val="24"/>
        </w:rPr>
        <w:t xml:space="preserve"> </w:t>
      </w:r>
      <w:r w:rsidRPr="001134E8">
        <w:rPr>
          <w:sz w:val="24"/>
        </w:rPr>
        <w:t>Plano</w:t>
      </w:r>
      <w:r w:rsidRPr="001134E8">
        <w:rPr>
          <w:spacing w:val="-1"/>
          <w:sz w:val="24"/>
        </w:rPr>
        <w:t xml:space="preserve"> </w:t>
      </w:r>
      <w:r w:rsidRPr="001134E8">
        <w:rPr>
          <w:sz w:val="24"/>
        </w:rPr>
        <w:t>de</w:t>
      </w:r>
      <w:r w:rsidRPr="001134E8">
        <w:rPr>
          <w:spacing w:val="-2"/>
          <w:sz w:val="24"/>
        </w:rPr>
        <w:t xml:space="preserve"> </w:t>
      </w:r>
      <w:r w:rsidRPr="001134E8">
        <w:rPr>
          <w:sz w:val="24"/>
        </w:rPr>
        <w:t>Trabalho</w:t>
      </w:r>
      <w:r w:rsidRPr="001134E8">
        <w:rPr>
          <w:spacing w:val="-1"/>
          <w:sz w:val="24"/>
        </w:rPr>
        <w:t xml:space="preserve"> </w:t>
      </w:r>
      <w:r w:rsidRPr="001134E8">
        <w:rPr>
          <w:sz w:val="24"/>
        </w:rPr>
        <w:t>e</w:t>
      </w:r>
      <w:r w:rsidRPr="001134E8">
        <w:rPr>
          <w:spacing w:val="-1"/>
          <w:sz w:val="24"/>
        </w:rPr>
        <w:t xml:space="preserve"> </w:t>
      </w:r>
      <w:r w:rsidRPr="001134E8">
        <w:rPr>
          <w:sz w:val="24"/>
        </w:rPr>
        <w:t>àquele</w:t>
      </w:r>
      <w:r w:rsidRPr="001134E8">
        <w:rPr>
          <w:spacing w:val="-2"/>
          <w:sz w:val="24"/>
        </w:rPr>
        <w:t xml:space="preserve"> </w:t>
      </w:r>
      <w:r w:rsidRPr="001134E8">
        <w:rPr>
          <w:sz w:val="24"/>
        </w:rPr>
        <w:t>efetivamente</w:t>
      </w:r>
      <w:r w:rsidRPr="001134E8">
        <w:rPr>
          <w:spacing w:val="-1"/>
          <w:sz w:val="24"/>
        </w:rPr>
        <w:t xml:space="preserve"> </w:t>
      </w:r>
      <w:r w:rsidRPr="001134E8">
        <w:rPr>
          <w:sz w:val="24"/>
        </w:rPr>
        <w:t>realizado.</w:t>
      </w:r>
    </w:p>
    <w:p w:rsidR="001134E8" w:rsidRPr="001134E8" w:rsidRDefault="001134E8" w:rsidP="001134E8">
      <w:pPr>
        <w:tabs>
          <w:tab w:val="left" w:pos="832"/>
        </w:tabs>
        <w:spacing w:before="45"/>
      </w:pPr>
    </w:p>
    <w:p w:rsidR="00386A3A" w:rsidRPr="001134E8" w:rsidRDefault="004324CE" w:rsidP="001134E8">
      <w:pPr>
        <w:pStyle w:val="PargrafodaLista"/>
        <w:numPr>
          <w:ilvl w:val="2"/>
          <w:numId w:val="10"/>
        </w:numPr>
        <w:tabs>
          <w:tab w:val="left" w:pos="832"/>
        </w:tabs>
        <w:spacing w:before="45"/>
        <w:ind w:left="0" w:firstLine="0"/>
      </w:pPr>
      <w:r w:rsidRPr="001134E8">
        <w:rPr>
          <w:sz w:val="24"/>
        </w:rPr>
        <w:t xml:space="preserve">Para fiscalizar o contrato e </w:t>
      </w:r>
      <w:r w:rsidR="001134E8" w:rsidRPr="001134E8">
        <w:rPr>
          <w:sz w:val="24"/>
        </w:rPr>
        <w:t xml:space="preserve">o </w:t>
      </w:r>
      <w:r w:rsidRPr="001134E8">
        <w:rPr>
          <w:sz w:val="24"/>
        </w:rPr>
        <w:t xml:space="preserve">inerente Plano de Trabalho para a </w:t>
      </w:r>
      <w:r w:rsidRPr="001134E8">
        <w:rPr>
          <w:b/>
          <w:sz w:val="24"/>
        </w:rPr>
        <w:t>Prestação de serviços técnicos</w:t>
      </w:r>
      <w:r w:rsidRPr="001134E8">
        <w:rPr>
          <w:b/>
          <w:spacing w:val="1"/>
          <w:sz w:val="24"/>
        </w:rPr>
        <w:t xml:space="preserve"> </w:t>
      </w:r>
      <w:r w:rsidRPr="001134E8">
        <w:rPr>
          <w:b/>
          <w:sz w:val="24"/>
        </w:rPr>
        <w:t>especializados</w:t>
      </w:r>
      <w:r w:rsidRPr="001134E8">
        <w:rPr>
          <w:sz w:val="24"/>
        </w:rPr>
        <w:t xml:space="preserve">, a </w:t>
      </w:r>
      <w:r w:rsidRPr="001134E8">
        <w:rPr>
          <w:b/>
          <w:sz w:val="24"/>
        </w:rPr>
        <w:t xml:space="preserve">UFOP </w:t>
      </w:r>
      <w:r w:rsidRPr="001134E8">
        <w:rPr>
          <w:sz w:val="24"/>
        </w:rPr>
        <w:t xml:space="preserve">designa como </w:t>
      </w:r>
      <w:r w:rsidRPr="001134E8">
        <w:rPr>
          <w:b/>
          <w:sz w:val="24"/>
        </w:rPr>
        <w:t xml:space="preserve">FISCAL </w:t>
      </w:r>
      <w:proofErr w:type="gramStart"/>
      <w:r w:rsidRPr="001134E8">
        <w:rPr>
          <w:sz w:val="24"/>
        </w:rPr>
        <w:t>o(</w:t>
      </w:r>
      <w:proofErr w:type="gramEnd"/>
      <w:r w:rsidRPr="001134E8">
        <w:rPr>
          <w:sz w:val="24"/>
        </w:rPr>
        <w:t xml:space="preserve">a) servidor(a) </w:t>
      </w:r>
      <w:r w:rsidR="001134E8" w:rsidRPr="001134E8">
        <w:rPr>
          <w:color w:val="FF0000"/>
        </w:rPr>
        <w:t>INSERIR NOME</w:t>
      </w:r>
      <w:r w:rsidRPr="001134E8">
        <w:rPr>
          <w:b/>
          <w:sz w:val="24"/>
        </w:rPr>
        <w:t xml:space="preserve">, </w:t>
      </w:r>
      <w:r w:rsidRPr="001134E8">
        <w:rPr>
          <w:sz w:val="24"/>
        </w:rPr>
        <w:t>inscrito no</w:t>
      </w:r>
      <w:r w:rsidRPr="001134E8">
        <w:rPr>
          <w:spacing w:val="-1"/>
          <w:sz w:val="24"/>
        </w:rPr>
        <w:t xml:space="preserve"> </w:t>
      </w:r>
      <w:r w:rsidRPr="001134E8">
        <w:rPr>
          <w:sz w:val="24"/>
        </w:rPr>
        <w:t>SIAPE sob o número</w:t>
      </w:r>
      <w:r w:rsidRPr="001134E8">
        <w:rPr>
          <w:spacing w:val="-2"/>
          <w:sz w:val="24"/>
        </w:rPr>
        <w:t xml:space="preserve"> </w:t>
      </w:r>
      <w:r w:rsidR="001134E8" w:rsidRPr="001134E8">
        <w:rPr>
          <w:color w:val="FF0000"/>
        </w:rPr>
        <w:t>INSERIR Nº</w:t>
      </w:r>
      <w:r w:rsidRPr="001134E8">
        <w:rPr>
          <w:sz w:val="24"/>
        </w:rPr>
        <w:t>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62"/>
        </w:tabs>
        <w:ind w:left="0" w:firstLine="0"/>
        <w:rPr>
          <w:sz w:val="24"/>
        </w:rPr>
      </w:pPr>
      <w:r>
        <w:rPr>
          <w:sz w:val="24"/>
        </w:rPr>
        <w:t>O acompanhamento e fiscalização do GESTOR/COORDENADOR e do FISCAL designados não exclui e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reduz 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 da</w:t>
      </w:r>
      <w:r>
        <w:rPr>
          <w:spacing w:val="-1"/>
          <w:sz w:val="24"/>
        </w:rPr>
        <w:t xml:space="preserve"> </w:t>
      </w:r>
      <w:r w:rsidR="001134E8">
        <w:rPr>
          <w:b/>
          <w:sz w:val="24"/>
        </w:rPr>
        <w:t>FUNDAÇÃO</w:t>
      </w:r>
      <w:r w:rsidR="001134E8">
        <w:rPr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a si</w:t>
      </w:r>
      <w:r>
        <w:rPr>
          <w:spacing w:val="-1"/>
          <w:sz w:val="24"/>
        </w:rPr>
        <w:t xml:space="preserve"> </w:t>
      </w:r>
      <w:r>
        <w:rPr>
          <w:sz w:val="24"/>
        </w:rPr>
        <w:t>e/ou terceiros.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05"/>
        </w:tabs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cientifica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Trabalho que seja devidamente comprovada e justificada acarretará a suspensão de suas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atividades até que haja acordo entre as </w:t>
      </w:r>
      <w:r w:rsidRPr="001134E8">
        <w:rPr>
          <w:b/>
          <w:sz w:val="24"/>
        </w:rPr>
        <w:t>PARTES</w:t>
      </w:r>
      <w:r>
        <w:rPr>
          <w:sz w:val="24"/>
        </w:rPr>
        <w:t xml:space="preserve"> quanto à alteração, à adequação ou término do Plano de</w:t>
      </w:r>
      <w:r>
        <w:rPr>
          <w:spacing w:val="-5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consequente</w:t>
      </w:r>
      <w:r>
        <w:rPr>
          <w:spacing w:val="-1"/>
          <w:sz w:val="24"/>
        </w:rPr>
        <w:t xml:space="preserve"> </w:t>
      </w:r>
      <w:r>
        <w:rPr>
          <w:sz w:val="24"/>
        </w:rPr>
        <w:t>extinção 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72"/>
        </w:tabs>
        <w:ind w:left="0" w:firstLine="0"/>
        <w:rPr>
          <w:sz w:val="24"/>
        </w:rPr>
      </w:pPr>
      <w:r>
        <w:rPr>
          <w:sz w:val="24"/>
        </w:rPr>
        <w:t>As situações capazes de afetar sensivelmente as especificações ou os resultados esperados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Plano de Trabalho deverão ser formalmente comunicadas pelo GESTOR/COORDENADOR do contrato aos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-5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-5"/>
          <w:sz w:val="24"/>
        </w:rPr>
        <w:t xml:space="preserve"> </w:t>
      </w:r>
      <w:r>
        <w:rPr>
          <w:sz w:val="24"/>
        </w:rPr>
        <w:t>ao(s)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qual(</w:t>
      </w:r>
      <w:proofErr w:type="gramEnd"/>
      <w:r>
        <w:rPr>
          <w:sz w:val="24"/>
        </w:rPr>
        <w:t>is)</w:t>
      </w:r>
      <w:r>
        <w:rPr>
          <w:spacing w:val="-5"/>
          <w:sz w:val="24"/>
        </w:rPr>
        <w:t xml:space="preserve"> </w:t>
      </w:r>
      <w:r>
        <w:rPr>
          <w:sz w:val="24"/>
        </w:rPr>
        <w:t>competirá</w:t>
      </w:r>
      <w:r>
        <w:rPr>
          <w:spacing w:val="-5"/>
          <w:sz w:val="24"/>
        </w:rPr>
        <w:t xml:space="preserve"> </w:t>
      </w:r>
      <w:r>
        <w:rPr>
          <w:sz w:val="24"/>
        </w:rPr>
        <w:t>avaliá-las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5"/>
          <w:sz w:val="24"/>
        </w:rPr>
        <w:t xml:space="preserve"> </w:t>
      </w:r>
      <w:r>
        <w:rPr>
          <w:sz w:val="24"/>
        </w:rPr>
        <w:t>tomar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5"/>
          <w:sz w:val="24"/>
        </w:rPr>
        <w:t xml:space="preserve"> </w:t>
      </w:r>
      <w:r>
        <w:rPr>
          <w:sz w:val="24"/>
        </w:rPr>
        <w:t>cabíveis.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C66C06">
      <w:pPr>
        <w:pStyle w:val="Ttulo1"/>
        <w:numPr>
          <w:ilvl w:val="0"/>
          <w:numId w:val="19"/>
        </w:numPr>
        <w:tabs>
          <w:tab w:val="left" w:pos="461"/>
        </w:tabs>
        <w:ind w:left="0" w:firstLine="0"/>
        <w:jc w:val="both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PROPRIEDADE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REMANESCENTES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53"/>
        </w:tabs>
        <w:spacing w:before="119"/>
        <w:ind w:left="0" w:firstLine="0"/>
        <w:rPr>
          <w:sz w:val="24"/>
        </w:rPr>
      </w:pPr>
      <w:r>
        <w:rPr>
          <w:sz w:val="24"/>
        </w:rPr>
        <w:t xml:space="preserve">A aquisição de bens e serviços no mercado deverá ser feita pela </w:t>
      </w:r>
      <w:r w:rsidR="00C66C06">
        <w:rPr>
          <w:b/>
          <w:sz w:val="24"/>
        </w:rPr>
        <w:t>FUNDAÇÃO</w:t>
      </w:r>
      <w:r w:rsidR="00C66C06">
        <w:rPr>
          <w:sz w:val="24"/>
        </w:rPr>
        <w:t xml:space="preserve"> </w:t>
      </w:r>
      <w:r>
        <w:rPr>
          <w:sz w:val="24"/>
        </w:rPr>
        <w:t>com estrita observância 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matéria,</w:t>
      </w:r>
      <w:r>
        <w:rPr>
          <w:spacing w:val="54"/>
          <w:sz w:val="24"/>
        </w:rPr>
        <w:t xml:space="preserve"> </w:t>
      </w:r>
      <w:r>
        <w:rPr>
          <w:sz w:val="24"/>
        </w:rPr>
        <w:t>bem</w:t>
      </w:r>
      <w:r>
        <w:rPr>
          <w:spacing w:val="54"/>
          <w:sz w:val="24"/>
        </w:rPr>
        <w:t xml:space="preserve"> </w:t>
      </w:r>
      <w:r>
        <w:rPr>
          <w:sz w:val="24"/>
        </w:rPr>
        <w:t>como</w:t>
      </w:r>
      <w:r>
        <w:rPr>
          <w:spacing w:val="54"/>
          <w:sz w:val="24"/>
        </w:rPr>
        <w:t xml:space="preserve"> </w:t>
      </w:r>
      <w:r>
        <w:rPr>
          <w:sz w:val="24"/>
        </w:rPr>
        <w:t>das</w:t>
      </w:r>
      <w:r>
        <w:rPr>
          <w:spacing w:val="55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54"/>
          <w:sz w:val="24"/>
        </w:rPr>
        <w:t xml:space="preserve"> </w:t>
      </w:r>
      <w:r>
        <w:rPr>
          <w:sz w:val="24"/>
        </w:rPr>
        <w:t>técnicas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das</w:t>
      </w:r>
      <w:r>
        <w:rPr>
          <w:spacing w:val="55"/>
          <w:sz w:val="24"/>
        </w:rPr>
        <w:t xml:space="preserve"> </w:t>
      </w:r>
      <w:r>
        <w:rPr>
          <w:sz w:val="24"/>
        </w:rPr>
        <w:t>quantidades</w:t>
      </w:r>
      <w:r>
        <w:rPr>
          <w:spacing w:val="54"/>
          <w:sz w:val="24"/>
        </w:rPr>
        <w:t xml:space="preserve"> </w:t>
      </w:r>
      <w:r>
        <w:rPr>
          <w:sz w:val="24"/>
        </w:rPr>
        <w:t>aprovados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PLANO DE TRABALHO</w:t>
      </w:r>
      <w:r>
        <w:rPr>
          <w:sz w:val="24"/>
        </w:rPr>
        <w:t>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52"/>
        </w:tabs>
        <w:ind w:left="0" w:firstLine="0"/>
        <w:rPr>
          <w:sz w:val="24"/>
        </w:rPr>
      </w:pPr>
      <w:r>
        <w:rPr>
          <w:sz w:val="24"/>
        </w:rPr>
        <w:t xml:space="preserve">Na data da extinção deste </w:t>
      </w:r>
      <w:r>
        <w:rPr>
          <w:b/>
          <w:sz w:val="24"/>
        </w:rPr>
        <w:t>CONTRATO</w:t>
      </w:r>
      <w:r>
        <w:rPr>
          <w:sz w:val="24"/>
        </w:rPr>
        <w:t xml:space="preserve">, serão incorporados ao patrimônio da </w:t>
      </w:r>
      <w:r>
        <w:rPr>
          <w:b/>
          <w:sz w:val="24"/>
        </w:rPr>
        <w:t xml:space="preserve">UFOP </w:t>
      </w:r>
      <w:r>
        <w:rPr>
          <w:sz w:val="24"/>
        </w:rPr>
        <w:t>os bens materiais</w:t>
      </w:r>
      <w:r>
        <w:rPr>
          <w:spacing w:val="-52"/>
          <w:sz w:val="24"/>
        </w:rPr>
        <w:t xml:space="preserve"> </w:t>
      </w:r>
      <w:r>
        <w:rPr>
          <w:sz w:val="24"/>
        </w:rPr>
        <w:t>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adquiridos,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requisição</w:t>
      </w:r>
      <w:r>
        <w:rPr>
          <w:spacing w:val="1"/>
          <w:sz w:val="24"/>
        </w:rPr>
        <w:t xml:space="preserve"> </w:t>
      </w:r>
      <w:r>
        <w:rPr>
          <w:sz w:val="24"/>
        </w:rPr>
        <w:t>antecipada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669"/>
        </w:tabs>
        <w:ind w:left="0" w:firstLine="0"/>
        <w:rPr>
          <w:sz w:val="24"/>
        </w:rPr>
      </w:pPr>
      <w:r>
        <w:rPr>
          <w:sz w:val="24"/>
        </w:rPr>
        <w:t xml:space="preserve">A </w:t>
      </w:r>
      <w:r w:rsidR="00C66C06">
        <w:rPr>
          <w:b/>
          <w:sz w:val="24"/>
        </w:rPr>
        <w:t>FUNDAÇÃO</w:t>
      </w:r>
      <w:r w:rsidR="00C66C06">
        <w:rPr>
          <w:sz w:val="24"/>
        </w:rPr>
        <w:t xml:space="preserve"> </w:t>
      </w:r>
      <w:r>
        <w:rPr>
          <w:sz w:val="24"/>
        </w:rPr>
        <w:t>deverá, em relação aos bens adquiridos para a execução do serviço, enquanto sob sua</w:t>
      </w:r>
      <w:r>
        <w:rPr>
          <w:spacing w:val="1"/>
          <w:sz w:val="24"/>
        </w:rPr>
        <w:t xml:space="preserve"> </w:t>
      </w:r>
      <w:r>
        <w:rPr>
          <w:sz w:val="24"/>
        </w:rPr>
        <w:t>guarda</w:t>
      </w:r>
      <w:r>
        <w:rPr>
          <w:spacing w:val="-1"/>
          <w:sz w:val="24"/>
        </w:rPr>
        <w:t xml:space="preserve"> </w:t>
      </w:r>
      <w:r>
        <w:rPr>
          <w:sz w:val="24"/>
        </w:rPr>
        <w:t>e uso:</w:t>
      </w:r>
    </w:p>
    <w:p w:rsidR="00386A3A" w:rsidRDefault="00386A3A" w:rsidP="009D5FB2">
      <w:pPr>
        <w:pStyle w:val="Corpodetexto"/>
        <w:spacing w:before="8"/>
        <w:jc w:val="both"/>
        <w:rPr>
          <w:sz w:val="18"/>
        </w:rPr>
      </w:pPr>
    </w:p>
    <w:p w:rsidR="00386A3A" w:rsidRDefault="004324CE" w:rsidP="00C66C06">
      <w:pPr>
        <w:pStyle w:val="PargrafodaLista"/>
        <w:numPr>
          <w:ilvl w:val="2"/>
          <w:numId w:val="11"/>
        </w:numPr>
        <w:tabs>
          <w:tab w:val="left" w:pos="832"/>
        </w:tabs>
        <w:ind w:left="0" w:firstLine="0"/>
        <w:rPr>
          <w:sz w:val="24"/>
        </w:rPr>
      </w:pPr>
      <w:r>
        <w:rPr>
          <w:sz w:val="24"/>
        </w:rPr>
        <w:t>Comunicar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UFOP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dano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referidos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3"/>
          <w:sz w:val="24"/>
        </w:rPr>
        <w:t xml:space="preserve"> </w:t>
      </w:r>
      <w:r>
        <w:rPr>
          <w:sz w:val="24"/>
        </w:rPr>
        <w:t>vierem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sofrer;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386A3A" w:rsidRDefault="00386A3A" w:rsidP="009D5FB2">
      <w:pPr>
        <w:pStyle w:val="Corpodetexto"/>
        <w:spacing w:before="11"/>
        <w:jc w:val="both"/>
        <w:rPr>
          <w:sz w:val="18"/>
        </w:rPr>
      </w:pPr>
    </w:p>
    <w:p w:rsidR="00386A3A" w:rsidRDefault="004324CE" w:rsidP="009D5FB2">
      <w:pPr>
        <w:pStyle w:val="PargrafodaLista"/>
        <w:numPr>
          <w:ilvl w:val="2"/>
          <w:numId w:val="11"/>
        </w:numPr>
        <w:tabs>
          <w:tab w:val="left" w:pos="847"/>
        </w:tabs>
        <w:spacing w:before="1"/>
        <w:ind w:left="0" w:firstLine="0"/>
        <w:rPr>
          <w:sz w:val="24"/>
        </w:rPr>
      </w:pPr>
      <w:r>
        <w:rPr>
          <w:sz w:val="24"/>
        </w:rPr>
        <w:t>Em caso de furto ou de roubo do bem, promover o registro da ocorrência perante 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policial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competente, enviando cópia</w:t>
      </w:r>
      <w:r>
        <w:rPr>
          <w:spacing w:val="-1"/>
          <w:sz w:val="24"/>
        </w:rPr>
        <w:t xml:space="preserve"> </w:t>
      </w:r>
      <w:r>
        <w:rPr>
          <w:sz w:val="24"/>
        </w:rPr>
        <w:t>da ocorrência à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UFOP</w:t>
      </w:r>
      <w:r>
        <w:rPr>
          <w:sz w:val="24"/>
        </w:rPr>
        <w:t>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C66C06">
      <w:pPr>
        <w:pStyle w:val="Ttulo1"/>
        <w:numPr>
          <w:ilvl w:val="0"/>
          <w:numId w:val="19"/>
        </w:numPr>
        <w:tabs>
          <w:tab w:val="left" w:pos="582"/>
        </w:tabs>
        <w:ind w:left="0" w:firstLine="0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97"/>
        </w:tabs>
        <w:spacing w:before="119"/>
        <w:ind w:left="0" w:firstLine="0"/>
        <w:rPr>
          <w:sz w:val="24"/>
        </w:rPr>
      </w:pPr>
      <w:r>
        <w:rPr>
          <w:sz w:val="24"/>
        </w:rPr>
        <w:t xml:space="preserve">O prazo de vigência deste instrumento é de </w:t>
      </w:r>
      <w:r>
        <w:rPr>
          <w:b/>
          <w:sz w:val="24"/>
        </w:rPr>
        <w:t>24 (vinte e quatro) meses</w:t>
      </w:r>
      <w:r>
        <w:rPr>
          <w:sz w:val="24"/>
        </w:rPr>
        <w:t>, a contar da data de sua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assinatura,</w:t>
      </w:r>
      <w:r>
        <w:rPr>
          <w:spacing w:val="-4"/>
          <w:sz w:val="24"/>
        </w:rPr>
        <w:t xml:space="preserve"> </w:t>
      </w:r>
      <w:r>
        <w:rPr>
          <w:sz w:val="24"/>
        </w:rPr>
        <w:t>podendo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prorrogado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aditivo,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vigente,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 w:rsidRPr="00C66C06">
        <w:rPr>
          <w:sz w:val="24"/>
        </w:rPr>
        <w:t xml:space="preserve"> </w:t>
      </w:r>
      <w:r>
        <w:rPr>
          <w:sz w:val="24"/>
        </w:rPr>
        <w:t>do</w:t>
      </w:r>
      <w:r w:rsidRPr="00C66C06">
        <w:rPr>
          <w:sz w:val="24"/>
        </w:rPr>
        <w:t xml:space="preserve"> </w:t>
      </w:r>
      <w:r>
        <w:rPr>
          <w:sz w:val="24"/>
        </w:rPr>
        <w:t xml:space="preserve">interesse das </w:t>
      </w:r>
      <w:r>
        <w:rPr>
          <w:b/>
          <w:sz w:val="24"/>
        </w:rPr>
        <w:t>PARTES</w:t>
      </w:r>
      <w:r>
        <w:rPr>
          <w:sz w:val="24"/>
        </w:rPr>
        <w:t>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042AB8">
      <w:pPr>
        <w:pStyle w:val="Ttulo1"/>
        <w:numPr>
          <w:ilvl w:val="0"/>
          <w:numId w:val="19"/>
        </w:numPr>
        <w:tabs>
          <w:tab w:val="left" w:pos="582"/>
        </w:tabs>
        <w:ind w:left="0" w:firstLine="0"/>
        <w:jc w:val="both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ALTERAÇÕES</w:t>
      </w:r>
    </w:p>
    <w:p w:rsidR="00042AB8" w:rsidRDefault="004324CE" w:rsidP="00C0570B">
      <w:pPr>
        <w:pStyle w:val="PargrafodaLista"/>
        <w:numPr>
          <w:ilvl w:val="1"/>
          <w:numId w:val="19"/>
        </w:numPr>
        <w:tabs>
          <w:tab w:val="left" w:pos="777"/>
        </w:tabs>
        <w:spacing w:before="45"/>
        <w:ind w:left="0" w:firstLine="0"/>
        <w:rPr>
          <w:sz w:val="24"/>
        </w:rPr>
      </w:pPr>
      <w:r w:rsidRPr="00042AB8">
        <w:rPr>
          <w:sz w:val="24"/>
        </w:rPr>
        <w:t>Quaisquer acréscimos ou alterações neste contrato que impliquem em aumento do valor global do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 xml:space="preserve">contrato deverão ser </w:t>
      </w:r>
      <w:r w:rsidR="00042AB8" w:rsidRPr="00042AB8">
        <w:rPr>
          <w:sz w:val="24"/>
        </w:rPr>
        <w:t>realizados</w:t>
      </w:r>
      <w:r w:rsidRPr="00042AB8">
        <w:rPr>
          <w:sz w:val="24"/>
        </w:rPr>
        <w:t xml:space="preserve"> por intermédio de </w:t>
      </w:r>
      <w:r w:rsidRPr="00042AB8">
        <w:rPr>
          <w:b/>
          <w:sz w:val="24"/>
        </w:rPr>
        <w:t xml:space="preserve">TERMO ADITIVO </w:t>
      </w:r>
      <w:r w:rsidRPr="00042AB8">
        <w:rPr>
          <w:sz w:val="24"/>
        </w:rPr>
        <w:t>e, respectivo plano de trabalho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 xml:space="preserve">ajustado, os quais passarão a fazer parte integrante deste </w:t>
      </w:r>
      <w:r w:rsidRPr="00042AB8">
        <w:rPr>
          <w:b/>
          <w:sz w:val="24"/>
        </w:rPr>
        <w:t>CONTRATO</w:t>
      </w:r>
      <w:r w:rsidRPr="00042AB8">
        <w:rPr>
          <w:sz w:val="24"/>
        </w:rPr>
        <w:t>, para todos os fins e efeitos de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direito.</w:t>
      </w:r>
    </w:p>
    <w:p w:rsidR="00042AB8" w:rsidRPr="00042AB8" w:rsidRDefault="00042AB8" w:rsidP="00042AB8">
      <w:pPr>
        <w:pStyle w:val="Corpodetexto"/>
        <w:spacing w:before="3"/>
        <w:jc w:val="both"/>
        <w:rPr>
          <w:sz w:val="19"/>
        </w:rPr>
      </w:pPr>
    </w:p>
    <w:p w:rsidR="00386A3A" w:rsidRPr="00042AB8" w:rsidRDefault="004324CE" w:rsidP="00C0570B">
      <w:pPr>
        <w:pStyle w:val="PargrafodaLista"/>
        <w:numPr>
          <w:ilvl w:val="1"/>
          <w:numId w:val="19"/>
        </w:numPr>
        <w:tabs>
          <w:tab w:val="left" w:pos="777"/>
        </w:tabs>
        <w:spacing w:before="45"/>
        <w:ind w:left="0" w:firstLine="0"/>
        <w:rPr>
          <w:sz w:val="24"/>
        </w:rPr>
      </w:pPr>
      <w:r w:rsidRPr="00042AB8">
        <w:rPr>
          <w:sz w:val="24"/>
        </w:rPr>
        <w:t xml:space="preserve">Havendo prorrogação/alteração, as </w:t>
      </w:r>
      <w:r w:rsidRPr="00042AB8">
        <w:rPr>
          <w:b/>
          <w:sz w:val="24"/>
        </w:rPr>
        <w:t xml:space="preserve">PARTES </w:t>
      </w:r>
      <w:r w:rsidRPr="00042AB8">
        <w:rPr>
          <w:sz w:val="24"/>
        </w:rPr>
        <w:t>farão constar no termo aditivo os novos valores de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remuneração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da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CONTRATADA,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se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houver,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bem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como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deverá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haver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a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reformulação</w:t>
      </w:r>
      <w:r w:rsidRPr="00042AB8">
        <w:rPr>
          <w:spacing w:val="1"/>
          <w:sz w:val="24"/>
        </w:rPr>
        <w:t xml:space="preserve"> </w:t>
      </w:r>
      <w:r w:rsidRPr="00042AB8">
        <w:rPr>
          <w:sz w:val="24"/>
        </w:rPr>
        <w:t>do</w:t>
      </w:r>
      <w:r w:rsidRPr="00042AB8">
        <w:rPr>
          <w:spacing w:val="1"/>
          <w:sz w:val="24"/>
        </w:rPr>
        <w:t xml:space="preserve"> </w:t>
      </w:r>
      <w:r w:rsidRPr="00042AB8">
        <w:rPr>
          <w:b/>
          <w:sz w:val="24"/>
        </w:rPr>
        <w:t>PLANO</w:t>
      </w:r>
      <w:r w:rsidRPr="00042AB8">
        <w:rPr>
          <w:b/>
          <w:spacing w:val="1"/>
          <w:sz w:val="24"/>
        </w:rPr>
        <w:t xml:space="preserve"> </w:t>
      </w:r>
      <w:r w:rsidRPr="00042AB8">
        <w:rPr>
          <w:b/>
          <w:sz w:val="24"/>
        </w:rPr>
        <w:t>DE</w:t>
      </w:r>
      <w:r w:rsidRPr="00042AB8">
        <w:rPr>
          <w:b/>
          <w:spacing w:val="1"/>
          <w:sz w:val="24"/>
        </w:rPr>
        <w:t xml:space="preserve"> </w:t>
      </w:r>
      <w:r w:rsidRPr="00042AB8">
        <w:rPr>
          <w:b/>
          <w:sz w:val="24"/>
        </w:rPr>
        <w:t>TRABALHO</w:t>
      </w:r>
      <w:r w:rsidRPr="00042AB8">
        <w:rPr>
          <w:sz w:val="24"/>
        </w:rPr>
        <w:t>,</w:t>
      </w:r>
      <w:r w:rsidRPr="00042AB8">
        <w:rPr>
          <w:spacing w:val="-1"/>
          <w:sz w:val="24"/>
        </w:rPr>
        <w:t xml:space="preserve"> </w:t>
      </w:r>
      <w:r w:rsidRPr="00042AB8">
        <w:rPr>
          <w:sz w:val="24"/>
        </w:rPr>
        <w:t>para adequação</w:t>
      </w:r>
      <w:r w:rsidRPr="00042AB8">
        <w:rPr>
          <w:spacing w:val="-1"/>
          <w:sz w:val="24"/>
        </w:rPr>
        <w:t xml:space="preserve"> </w:t>
      </w:r>
      <w:r w:rsidRPr="00042AB8">
        <w:rPr>
          <w:sz w:val="24"/>
        </w:rPr>
        <w:t>aos novos</w:t>
      </w:r>
      <w:r w:rsidRPr="00042AB8">
        <w:rPr>
          <w:spacing w:val="-1"/>
          <w:sz w:val="24"/>
        </w:rPr>
        <w:t xml:space="preserve"> </w:t>
      </w:r>
      <w:r w:rsidRPr="00042AB8">
        <w:rPr>
          <w:sz w:val="24"/>
        </w:rPr>
        <w:t>prazos/metas/etapas.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813"/>
        </w:tabs>
        <w:ind w:left="0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TERMO ADITIVO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natureza</w:t>
      </w:r>
      <w:r>
        <w:rPr>
          <w:spacing w:val="-1"/>
          <w:sz w:val="24"/>
        </w:rPr>
        <w:t xml:space="preserve"> </w:t>
      </w:r>
      <w:r>
        <w:rPr>
          <w:sz w:val="24"/>
        </w:rPr>
        <w:t>de seu objeto.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83"/>
        </w:tabs>
        <w:ind w:left="0" w:firstLine="0"/>
        <w:rPr>
          <w:sz w:val="24"/>
        </w:rPr>
      </w:pPr>
      <w:r>
        <w:rPr>
          <w:sz w:val="24"/>
        </w:rPr>
        <w:t>As alterações e/ou acréscimos de rubricas que tenham como objetivo a qualidade da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 do Plano de Trabalho, desde que não alterem o valor total do contrato ou desvie do seu objeto,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implicará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aditivos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garantir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dinâmica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  <w:r>
        <w:rPr>
          <w:spacing w:val="-52"/>
          <w:sz w:val="24"/>
        </w:rPr>
        <w:t xml:space="preserve"> </w:t>
      </w:r>
      <w:r>
        <w:rPr>
          <w:sz w:val="24"/>
        </w:rPr>
        <w:t>especializados.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12"/>
        </w:numPr>
        <w:tabs>
          <w:tab w:val="left" w:pos="969"/>
        </w:tabs>
        <w:ind w:left="0" w:firstLine="0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subcláusula 11.4 </w:t>
      </w:r>
      <w:r>
        <w:rPr>
          <w:sz w:val="24"/>
        </w:rPr>
        <w:t>não se aplica a</w:t>
      </w:r>
      <w:r w:rsidR="00042AB8">
        <w:rPr>
          <w:sz w:val="24"/>
        </w:rPr>
        <w:t>o</w:t>
      </w:r>
      <w:r>
        <w:rPr>
          <w:sz w:val="24"/>
        </w:rPr>
        <w:t>s casos de solicitação de alteração de rubricas que impliquem</w:t>
      </w:r>
      <w:r>
        <w:rPr>
          <w:spacing w:val="1"/>
          <w:sz w:val="24"/>
        </w:rPr>
        <w:t xml:space="preserve"> </w:t>
      </w:r>
      <w:r>
        <w:rPr>
          <w:sz w:val="24"/>
        </w:rPr>
        <w:t>em aumento dos valores pagos em bolsas para servidores, caso em que deverá ser celebrado o aditivo</w:t>
      </w:r>
      <w:r>
        <w:rPr>
          <w:spacing w:val="1"/>
          <w:sz w:val="24"/>
        </w:rPr>
        <w:t xml:space="preserve"> </w:t>
      </w:r>
      <w:r>
        <w:rPr>
          <w:sz w:val="24"/>
        </w:rPr>
        <w:t>mediante a apresentação do plano de trabalho ajustado, da justificativa,</w:t>
      </w:r>
      <w:r w:rsidR="00042AB8">
        <w:rPr>
          <w:sz w:val="24"/>
        </w:rPr>
        <w:t xml:space="preserve"> com a</w:t>
      </w:r>
      <w:r>
        <w:rPr>
          <w:sz w:val="24"/>
        </w:rPr>
        <w:t xml:space="preserve"> aprovação colegiada e </w:t>
      </w:r>
      <w:r w:rsidR="00042AB8">
        <w:rPr>
          <w:sz w:val="24"/>
        </w:rPr>
        <w:t xml:space="preserve">o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 atividades do bolsista.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042AB8" w:rsidP="009D5FB2">
      <w:pPr>
        <w:pStyle w:val="PargrafodaLista"/>
        <w:numPr>
          <w:ilvl w:val="2"/>
          <w:numId w:val="12"/>
        </w:numPr>
        <w:tabs>
          <w:tab w:val="left" w:pos="954"/>
        </w:tabs>
        <w:spacing w:before="1"/>
        <w:ind w:left="0" w:firstLine="0"/>
      </w:pPr>
      <w:r>
        <w:rPr>
          <w:sz w:val="24"/>
        </w:rPr>
        <w:t>As solicitações de alteração de rubricas impliquem</w:t>
      </w:r>
      <w:r w:rsidR="004324CE">
        <w:rPr>
          <w:sz w:val="24"/>
        </w:rPr>
        <w:t xml:space="preserve"> </w:t>
      </w:r>
      <w:r>
        <w:rPr>
          <w:sz w:val="24"/>
        </w:rPr>
        <w:t>no</w:t>
      </w:r>
      <w:r w:rsidR="004324CE">
        <w:rPr>
          <w:sz w:val="24"/>
        </w:rPr>
        <w:t xml:space="preserve"> aumento dos valores pagos em bolsas para</w:t>
      </w:r>
      <w:r w:rsidR="004324CE" w:rsidRPr="00042AB8">
        <w:rPr>
          <w:spacing w:val="-52"/>
          <w:sz w:val="24"/>
        </w:rPr>
        <w:t xml:space="preserve"> </w:t>
      </w:r>
      <w:r w:rsidR="004324CE">
        <w:rPr>
          <w:sz w:val="24"/>
        </w:rPr>
        <w:t>servidores,</w:t>
      </w:r>
      <w:r w:rsidR="004324CE" w:rsidRPr="00042AB8">
        <w:rPr>
          <w:spacing w:val="6"/>
          <w:sz w:val="24"/>
        </w:rPr>
        <w:t xml:space="preserve"> </w:t>
      </w:r>
      <w:r w:rsidR="004324CE">
        <w:rPr>
          <w:sz w:val="24"/>
        </w:rPr>
        <w:t>deverão</w:t>
      </w:r>
      <w:r w:rsidR="004324CE" w:rsidRPr="00042AB8">
        <w:rPr>
          <w:spacing w:val="6"/>
          <w:sz w:val="24"/>
        </w:rPr>
        <w:t xml:space="preserve"> </w:t>
      </w:r>
      <w:r w:rsidR="004324CE">
        <w:rPr>
          <w:sz w:val="24"/>
        </w:rPr>
        <w:t>ser</w:t>
      </w:r>
      <w:r w:rsidR="004324CE" w:rsidRPr="00042AB8">
        <w:rPr>
          <w:spacing w:val="7"/>
          <w:sz w:val="24"/>
        </w:rPr>
        <w:t xml:space="preserve"> </w:t>
      </w:r>
      <w:r w:rsidR="004324CE">
        <w:rPr>
          <w:sz w:val="24"/>
        </w:rPr>
        <w:t>submetidos</w:t>
      </w:r>
      <w:r w:rsidR="004324CE" w:rsidRPr="00042AB8">
        <w:rPr>
          <w:spacing w:val="6"/>
          <w:sz w:val="24"/>
        </w:rPr>
        <w:t xml:space="preserve"> </w:t>
      </w:r>
      <w:r w:rsidR="004324CE">
        <w:rPr>
          <w:sz w:val="24"/>
        </w:rPr>
        <w:t>à</w:t>
      </w:r>
      <w:r w:rsidR="004324CE" w:rsidRPr="00042AB8">
        <w:rPr>
          <w:spacing w:val="7"/>
          <w:sz w:val="24"/>
        </w:rPr>
        <w:t xml:space="preserve"> </w:t>
      </w:r>
      <w:r w:rsidR="004324CE">
        <w:rPr>
          <w:sz w:val="24"/>
        </w:rPr>
        <w:t>aprovação</w:t>
      </w:r>
      <w:r w:rsidR="004324CE" w:rsidRPr="00042AB8">
        <w:rPr>
          <w:spacing w:val="6"/>
          <w:sz w:val="24"/>
        </w:rPr>
        <w:t xml:space="preserve"> </w:t>
      </w:r>
      <w:r w:rsidR="004324CE">
        <w:rPr>
          <w:sz w:val="24"/>
        </w:rPr>
        <w:t>colegiada,</w:t>
      </w:r>
      <w:r w:rsidR="004324CE" w:rsidRPr="00042AB8">
        <w:rPr>
          <w:spacing w:val="7"/>
          <w:sz w:val="24"/>
        </w:rPr>
        <w:t xml:space="preserve"> </w:t>
      </w:r>
      <w:r w:rsidR="004324CE">
        <w:rPr>
          <w:sz w:val="24"/>
        </w:rPr>
        <w:t>mediante</w:t>
      </w:r>
      <w:r w:rsidR="004324CE" w:rsidRPr="00042AB8">
        <w:rPr>
          <w:spacing w:val="6"/>
          <w:sz w:val="24"/>
        </w:rPr>
        <w:t xml:space="preserve"> </w:t>
      </w:r>
      <w:r w:rsidR="004324CE">
        <w:rPr>
          <w:sz w:val="24"/>
        </w:rPr>
        <w:t>a</w:t>
      </w:r>
      <w:r w:rsidR="004324CE" w:rsidRPr="00042AB8">
        <w:rPr>
          <w:spacing w:val="7"/>
          <w:sz w:val="24"/>
        </w:rPr>
        <w:t xml:space="preserve"> </w:t>
      </w:r>
      <w:r w:rsidR="004324CE">
        <w:rPr>
          <w:sz w:val="24"/>
        </w:rPr>
        <w:t>apresentação</w:t>
      </w:r>
      <w:r w:rsidR="004324CE" w:rsidRPr="00042AB8">
        <w:rPr>
          <w:spacing w:val="6"/>
          <w:sz w:val="24"/>
        </w:rPr>
        <w:t xml:space="preserve"> </w:t>
      </w:r>
      <w:r>
        <w:rPr>
          <w:sz w:val="24"/>
        </w:rPr>
        <w:t>do</w:t>
      </w:r>
      <w:r w:rsidRPr="00042AB8">
        <w:rPr>
          <w:spacing w:val="7"/>
          <w:sz w:val="24"/>
        </w:rPr>
        <w:t>,</w:t>
      </w:r>
      <w:r w:rsidR="004324CE" w:rsidRPr="00042AB8">
        <w:rPr>
          <w:spacing w:val="6"/>
          <w:sz w:val="24"/>
        </w:rPr>
        <w:t xml:space="preserve"> </w:t>
      </w:r>
      <w:r w:rsidR="004324CE">
        <w:rPr>
          <w:sz w:val="24"/>
        </w:rPr>
        <w:t>nos</w:t>
      </w:r>
      <w:r w:rsidR="004324CE" w:rsidRPr="00042AB8">
        <w:rPr>
          <w:spacing w:val="7"/>
          <w:sz w:val="24"/>
        </w:rPr>
        <w:t xml:space="preserve"> </w:t>
      </w:r>
      <w:r w:rsidR="004324CE">
        <w:rPr>
          <w:sz w:val="24"/>
        </w:rPr>
        <w:t>termos</w:t>
      </w:r>
      <w:r w:rsidR="004324CE" w:rsidRPr="00042AB8">
        <w:rPr>
          <w:spacing w:val="6"/>
          <w:sz w:val="24"/>
        </w:rPr>
        <w:t xml:space="preserve"> </w:t>
      </w:r>
      <w:r w:rsidR="004324CE">
        <w:rPr>
          <w:sz w:val="24"/>
        </w:rPr>
        <w:t>do</w:t>
      </w:r>
      <w:r>
        <w:rPr>
          <w:sz w:val="24"/>
        </w:rPr>
        <w:t xml:space="preserve"> </w:t>
      </w:r>
      <w:r w:rsidR="004324CE">
        <w:t>§5º</w:t>
      </w:r>
      <w:r w:rsidR="004324CE" w:rsidRPr="00042AB8">
        <w:rPr>
          <w:spacing w:val="-2"/>
        </w:rPr>
        <w:t xml:space="preserve"> </w:t>
      </w:r>
      <w:r w:rsidR="004324CE">
        <w:t>do</w:t>
      </w:r>
      <w:r w:rsidR="004324CE" w:rsidRPr="00042AB8">
        <w:rPr>
          <w:spacing w:val="-1"/>
        </w:rPr>
        <w:t xml:space="preserve"> </w:t>
      </w:r>
      <w:r w:rsidR="004324CE">
        <w:t>art.</w:t>
      </w:r>
      <w:r w:rsidR="004324CE" w:rsidRPr="00042AB8">
        <w:rPr>
          <w:spacing w:val="-1"/>
        </w:rPr>
        <w:t xml:space="preserve"> </w:t>
      </w:r>
      <w:r w:rsidR="004324CE">
        <w:t>53</w:t>
      </w:r>
      <w:r w:rsidR="004324CE" w:rsidRPr="00042AB8">
        <w:rPr>
          <w:spacing w:val="-1"/>
        </w:rPr>
        <w:t xml:space="preserve"> </w:t>
      </w:r>
      <w:r w:rsidR="004324CE">
        <w:t>da</w:t>
      </w:r>
      <w:r w:rsidR="004324CE" w:rsidRPr="00042AB8">
        <w:rPr>
          <w:spacing w:val="-1"/>
        </w:rPr>
        <w:t xml:space="preserve"> </w:t>
      </w:r>
      <w:r w:rsidR="004324CE">
        <w:t>Resolução</w:t>
      </w:r>
      <w:r w:rsidR="004324CE" w:rsidRPr="00042AB8">
        <w:rPr>
          <w:spacing w:val="-1"/>
        </w:rPr>
        <w:t xml:space="preserve"> </w:t>
      </w:r>
      <w:r w:rsidR="004324CE">
        <w:t>CUNI</w:t>
      </w:r>
      <w:r w:rsidR="004324CE" w:rsidRPr="00042AB8">
        <w:rPr>
          <w:spacing w:val="-1"/>
        </w:rPr>
        <w:t xml:space="preserve"> </w:t>
      </w:r>
      <w:r w:rsidR="004324CE">
        <w:t>UFOP</w:t>
      </w:r>
      <w:r w:rsidR="004324CE" w:rsidRPr="00042AB8">
        <w:rPr>
          <w:spacing w:val="-1"/>
        </w:rPr>
        <w:t xml:space="preserve"> </w:t>
      </w:r>
      <w:r w:rsidR="004324CE">
        <w:t>2384/2020.</w:t>
      </w:r>
    </w:p>
    <w:p w:rsidR="00386A3A" w:rsidRDefault="00386A3A" w:rsidP="009D5FB2">
      <w:pPr>
        <w:pStyle w:val="Corpodetexto"/>
        <w:spacing w:before="11"/>
        <w:jc w:val="both"/>
        <w:rPr>
          <w:sz w:val="18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76"/>
        </w:tabs>
        <w:ind w:left="0" w:firstLine="0"/>
        <w:rPr>
          <w:sz w:val="24"/>
        </w:rPr>
      </w:pP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6"/>
          <w:sz w:val="24"/>
        </w:rPr>
        <w:t xml:space="preserve"> </w:t>
      </w:r>
      <w:r>
        <w:rPr>
          <w:sz w:val="24"/>
        </w:rPr>
        <w:t>aos</w:t>
      </w:r>
      <w:r>
        <w:rPr>
          <w:spacing w:val="5"/>
          <w:sz w:val="24"/>
        </w:rPr>
        <w:t xml:space="preserve"> </w:t>
      </w:r>
      <w:r>
        <w:rPr>
          <w:sz w:val="24"/>
        </w:rPr>
        <w:t>termos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§1º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art.</w:t>
      </w:r>
      <w:r>
        <w:rPr>
          <w:spacing w:val="6"/>
          <w:sz w:val="24"/>
        </w:rPr>
        <w:t xml:space="preserve"> </w:t>
      </w:r>
      <w:r>
        <w:rPr>
          <w:sz w:val="24"/>
        </w:rPr>
        <w:t>53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Resolução</w:t>
      </w:r>
      <w:r>
        <w:rPr>
          <w:spacing w:val="6"/>
          <w:sz w:val="24"/>
        </w:rPr>
        <w:t xml:space="preserve"> </w:t>
      </w:r>
      <w:r>
        <w:rPr>
          <w:sz w:val="24"/>
        </w:rPr>
        <w:t>CUNI</w:t>
      </w:r>
      <w:r>
        <w:rPr>
          <w:spacing w:val="5"/>
          <w:sz w:val="24"/>
        </w:rPr>
        <w:t xml:space="preserve"> </w:t>
      </w:r>
      <w:r>
        <w:rPr>
          <w:sz w:val="24"/>
        </w:rPr>
        <w:t>UFOP</w:t>
      </w:r>
      <w:r>
        <w:rPr>
          <w:spacing w:val="6"/>
          <w:sz w:val="24"/>
        </w:rPr>
        <w:t xml:space="preserve"> </w:t>
      </w:r>
      <w:r>
        <w:rPr>
          <w:sz w:val="24"/>
        </w:rPr>
        <w:t>2384/2020,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SEI,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ser:</w:t>
      </w:r>
    </w:p>
    <w:p w:rsidR="00386A3A" w:rsidRDefault="00042AB8" w:rsidP="00042AB8">
      <w:pPr>
        <w:pStyle w:val="PargrafodaLista"/>
        <w:numPr>
          <w:ilvl w:val="0"/>
          <w:numId w:val="13"/>
        </w:numPr>
        <w:tabs>
          <w:tab w:val="left" w:pos="468"/>
        </w:tabs>
        <w:spacing w:before="115"/>
        <w:ind w:left="0" w:firstLine="0"/>
        <w:rPr>
          <w:sz w:val="24"/>
        </w:rPr>
      </w:pPr>
      <w:r>
        <w:rPr>
          <w:sz w:val="24"/>
        </w:rPr>
        <w:t>Restritas</w:t>
      </w:r>
      <w:r w:rsidR="004324CE">
        <w:rPr>
          <w:spacing w:val="-5"/>
          <w:sz w:val="24"/>
        </w:rPr>
        <w:t xml:space="preserve"> </w:t>
      </w:r>
      <w:r w:rsidR="004324CE">
        <w:rPr>
          <w:sz w:val="24"/>
        </w:rPr>
        <w:t>ao</w:t>
      </w:r>
      <w:r w:rsidR="004324CE">
        <w:rPr>
          <w:spacing w:val="-4"/>
          <w:sz w:val="24"/>
        </w:rPr>
        <w:t xml:space="preserve"> </w:t>
      </w:r>
      <w:r w:rsidR="004324CE">
        <w:rPr>
          <w:sz w:val="24"/>
        </w:rPr>
        <w:t>objeto</w:t>
      </w:r>
      <w:r w:rsidR="004324CE">
        <w:rPr>
          <w:spacing w:val="-5"/>
          <w:sz w:val="24"/>
        </w:rPr>
        <w:t xml:space="preserve"> </w:t>
      </w:r>
      <w:r w:rsidR="004324CE">
        <w:rPr>
          <w:sz w:val="24"/>
        </w:rPr>
        <w:t>do</w:t>
      </w:r>
      <w:r w:rsidR="004324CE">
        <w:rPr>
          <w:spacing w:val="-4"/>
          <w:sz w:val="24"/>
        </w:rPr>
        <w:t xml:space="preserve"> </w:t>
      </w:r>
      <w:r w:rsidR="004324CE">
        <w:rPr>
          <w:sz w:val="24"/>
        </w:rPr>
        <w:t>projeto;</w:t>
      </w:r>
    </w:p>
    <w:p w:rsidR="00386A3A" w:rsidRDefault="004324CE" w:rsidP="00042AB8">
      <w:pPr>
        <w:pStyle w:val="PargrafodaLista"/>
        <w:numPr>
          <w:ilvl w:val="0"/>
          <w:numId w:val="13"/>
        </w:numPr>
        <w:tabs>
          <w:tab w:val="left" w:pos="479"/>
        </w:tabs>
        <w:spacing w:before="112"/>
        <w:ind w:left="0" w:firstLine="0"/>
        <w:rPr>
          <w:sz w:val="24"/>
        </w:rPr>
      </w:pPr>
      <w:r>
        <w:rPr>
          <w:sz w:val="24"/>
        </w:rPr>
        <w:t>Técnica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formalmente</w:t>
      </w:r>
      <w:r>
        <w:rPr>
          <w:spacing w:val="-10"/>
          <w:sz w:val="24"/>
        </w:rPr>
        <w:t xml:space="preserve"> </w:t>
      </w:r>
      <w:r>
        <w:rPr>
          <w:sz w:val="24"/>
        </w:rPr>
        <w:t>justificadas;</w:t>
      </w:r>
    </w:p>
    <w:p w:rsidR="00386A3A" w:rsidRDefault="004324CE" w:rsidP="00042AB8">
      <w:pPr>
        <w:pStyle w:val="PargrafodaLista"/>
        <w:numPr>
          <w:ilvl w:val="0"/>
          <w:numId w:val="13"/>
        </w:numPr>
        <w:tabs>
          <w:tab w:val="left" w:pos="450"/>
        </w:tabs>
        <w:spacing w:before="113"/>
        <w:ind w:left="0" w:firstLine="0"/>
        <w:rPr>
          <w:sz w:val="24"/>
        </w:rPr>
      </w:pPr>
      <w:r>
        <w:rPr>
          <w:sz w:val="24"/>
        </w:rPr>
        <w:t>Acompanhadas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</w:t>
      </w:r>
      <w:r>
        <w:rPr>
          <w:spacing w:val="-5"/>
          <w:sz w:val="24"/>
        </w:rPr>
        <w:t xml:space="preserve"> </w:t>
      </w:r>
      <w:r>
        <w:rPr>
          <w:sz w:val="24"/>
        </w:rPr>
        <w:t>ajustado;</w:t>
      </w:r>
    </w:p>
    <w:p w:rsidR="00386A3A" w:rsidRDefault="004324CE" w:rsidP="00042AB8">
      <w:pPr>
        <w:pStyle w:val="PargrafodaLista"/>
        <w:numPr>
          <w:ilvl w:val="0"/>
          <w:numId w:val="13"/>
        </w:numPr>
        <w:tabs>
          <w:tab w:val="left" w:pos="478"/>
        </w:tabs>
        <w:spacing w:before="112"/>
        <w:ind w:left="0" w:firstLine="0"/>
        <w:rPr>
          <w:sz w:val="24"/>
        </w:rPr>
      </w:pPr>
      <w:r>
        <w:rPr>
          <w:sz w:val="24"/>
        </w:rPr>
        <w:t>Comunicada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anuída pela</w:t>
      </w:r>
      <w:r>
        <w:rPr>
          <w:spacing w:val="-1"/>
          <w:sz w:val="24"/>
        </w:rPr>
        <w:t xml:space="preserve"> </w:t>
      </w:r>
      <w:r>
        <w:rPr>
          <w:sz w:val="24"/>
        </w:rPr>
        <w:t>fundação</w:t>
      </w:r>
      <w:r>
        <w:rPr>
          <w:spacing w:val="-1"/>
          <w:sz w:val="24"/>
        </w:rPr>
        <w:t xml:space="preserve"> </w:t>
      </w:r>
      <w:r>
        <w:rPr>
          <w:sz w:val="24"/>
        </w:rPr>
        <w:t>de apoio;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4"/>
        <w:jc w:val="both"/>
        <w:rPr>
          <w:sz w:val="18"/>
        </w:rPr>
      </w:pPr>
    </w:p>
    <w:p w:rsidR="00386A3A" w:rsidRDefault="004324CE" w:rsidP="00042AB8">
      <w:pPr>
        <w:pStyle w:val="Ttulo1"/>
        <w:numPr>
          <w:ilvl w:val="0"/>
          <w:numId w:val="19"/>
        </w:numPr>
        <w:tabs>
          <w:tab w:val="left" w:pos="582"/>
        </w:tabs>
        <w:spacing w:before="1"/>
        <w:ind w:left="0" w:firstLine="0"/>
        <w:jc w:val="both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SEGUNDA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EXTINÇÃO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68"/>
        </w:tabs>
        <w:spacing w:before="119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RESCINDIDO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momento,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6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prévia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escrito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PARTE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hipótese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eventos: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14"/>
        </w:numPr>
        <w:tabs>
          <w:tab w:val="left" w:pos="1048"/>
        </w:tabs>
        <w:ind w:left="0" w:firstLine="0"/>
        <w:rPr>
          <w:sz w:val="24"/>
        </w:rPr>
      </w:pP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54"/>
          <w:sz w:val="24"/>
        </w:rPr>
        <w:t xml:space="preserve"> </w:t>
      </w:r>
      <w:r>
        <w:rPr>
          <w:sz w:val="24"/>
        </w:rPr>
        <w:t>uma</w:t>
      </w:r>
      <w:r>
        <w:rPr>
          <w:spacing w:val="54"/>
          <w:sz w:val="24"/>
        </w:rPr>
        <w:t xml:space="preserve"> </w:t>
      </w:r>
      <w:r>
        <w:rPr>
          <w:sz w:val="24"/>
        </w:rPr>
        <w:t>das</w:t>
      </w:r>
      <w:r>
        <w:rPr>
          <w:spacing w:val="5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55"/>
          <w:sz w:val="24"/>
        </w:rPr>
        <w:t xml:space="preserve"> </w:t>
      </w:r>
      <w:r>
        <w:rPr>
          <w:sz w:val="24"/>
        </w:rPr>
        <w:t>contraídas</w:t>
      </w:r>
      <w:r>
        <w:rPr>
          <w:spacing w:val="54"/>
          <w:sz w:val="24"/>
        </w:rPr>
        <w:t xml:space="preserve"> </w:t>
      </w:r>
      <w:r>
        <w:rPr>
          <w:sz w:val="24"/>
        </w:rPr>
        <w:t>em</w:t>
      </w:r>
      <w:r>
        <w:rPr>
          <w:spacing w:val="54"/>
          <w:sz w:val="24"/>
        </w:rPr>
        <w:t xml:space="preserve"> </w:t>
      </w:r>
      <w:r>
        <w:rPr>
          <w:sz w:val="24"/>
        </w:rPr>
        <w:t>virtude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CONTRATO,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normas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vigente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ou fato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tome material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-1"/>
          <w:sz w:val="24"/>
        </w:rPr>
        <w:t xml:space="preserve"> </w:t>
      </w:r>
      <w:r>
        <w:rPr>
          <w:sz w:val="24"/>
        </w:rPr>
        <w:t>inexequível;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14"/>
        </w:numPr>
        <w:tabs>
          <w:tab w:val="left" w:pos="1062"/>
        </w:tabs>
        <w:ind w:left="0" w:firstLine="0"/>
        <w:rPr>
          <w:sz w:val="24"/>
        </w:rPr>
      </w:pPr>
      <w:r>
        <w:rPr>
          <w:sz w:val="24"/>
        </w:rPr>
        <w:t>Decretação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falência,</w:t>
      </w:r>
      <w:r>
        <w:rPr>
          <w:spacing w:val="5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51"/>
          <w:sz w:val="24"/>
        </w:rPr>
        <w:t xml:space="preserve"> </w:t>
      </w:r>
      <w:r>
        <w:rPr>
          <w:sz w:val="24"/>
        </w:rPr>
        <w:t>extrajudicial</w:t>
      </w:r>
      <w:r>
        <w:rPr>
          <w:spacing w:val="51"/>
          <w:sz w:val="24"/>
        </w:rPr>
        <w:t xml:space="preserve"> </w:t>
      </w:r>
      <w:r>
        <w:rPr>
          <w:sz w:val="24"/>
        </w:rPr>
        <w:t>ou</w:t>
      </w:r>
      <w:r>
        <w:rPr>
          <w:spacing w:val="104"/>
          <w:sz w:val="24"/>
        </w:rPr>
        <w:t xml:space="preserve"> </w:t>
      </w:r>
      <w:r>
        <w:rPr>
          <w:sz w:val="24"/>
        </w:rPr>
        <w:t>judicial,</w:t>
      </w:r>
      <w:r>
        <w:rPr>
          <w:spacing w:val="105"/>
          <w:sz w:val="24"/>
        </w:rPr>
        <w:t xml:space="preserve"> </w:t>
      </w:r>
      <w:r>
        <w:rPr>
          <w:sz w:val="24"/>
        </w:rPr>
        <w:t>ou</w:t>
      </w:r>
      <w:r>
        <w:rPr>
          <w:spacing w:val="104"/>
          <w:sz w:val="24"/>
        </w:rPr>
        <w:t xml:space="preserve"> </w:t>
      </w:r>
      <w:r>
        <w:rPr>
          <w:sz w:val="24"/>
        </w:rPr>
        <w:t>insolvência</w:t>
      </w:r>
      <w:r>
        <w:rPr>
          <w:spacing w:val="105"/>
          <w:sz w:val="24"/>
        </w:rPr>
        <w:t xml:space="preserve"> </w:t>
      </w:r>
      <w:r>
        <w:rPr>
          <w:sz w:val="24"/>
        </w:rPr>
        <w:t>de</w:t>
      </w:r>
      <w:r>
        <w:rPr>
          <w:spacing w:val="104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das </w:t>
      </w:r>
      <w:r>
        <w:rPr>
          <w:b/>
          <w:sz w:val="24"/>
        </w:rPr>
        <w:t>PARTES</w:t>
      </w:r>
      <w:r>
        <w:rPr>
          <w:sz w:val="24"/>
        </w:rPr>
        <w:t>, ou, ainda, no caso de propositura de quaisquer medidas ou procedimentos contra qualquer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PARTES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sua liquidação e/ou</w:t>
      </w:r>
      <w:r>
        <w:rPr>
          <w:spacing w:val="-1"/>
          <w:sz w:val="24"/>
        </w:rPr>
        <w:t xml:space="preserve"> </w:t>
      </w:r>
      <w:r>
        <w:rPr>
          <w:sz w:val="24"/>
        </w:rPr>
        <w:t>dissolução;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042AB8" w:rsidRDefault="004324CE" w:rsidP="009D5FB2">
      <w:pPr>
        <w:pStyle w:val="PargrafodaLista"/>
        <w:numPr>
          <w:ilvl w:val="2"/>
          <w:numId w:val="15"/>
        </w:numPr>
        <w:tabs>
          <w:tab w:val="left" w:pos="776"/>
        </w:tabs>
        <w:spacing w:before="45"/>
        <w:ind w:left="0" w:firstLine="0"/>
        <w:rPr>
          <w:sz w:val="24"/>
        </w:rPr>
      </w:pPr>
      <w:r w:rsidRPr="00042AB8">
        <w:rPr>
          <w:sz w:val="24"/>
        </w:rPr>
        <w:t>A</w:t>
      </w:r>
      <w:r w:rsidRPr="00042AB8">
        <w:rPr>
          <w:spacing w:val="1"/>
          <w:sz w:val="24"/>
        </w:rPr>
        <w:t xml:space="preserve"> </w:t>
      </w:r>
      <w:r w:rsidRPr="00042AB8">
        <w:rPr>
          <w:b/>
          <w:sz w:val="24"/>
        </w:rPr>
        <w:t>PARTE</w:t>
      </w:r>
      <w:r w:rsidRPr="00042AB8">
        <w:rPr>
          <w:b/>
          <w:spacing w:val="4"/>
          <w:sz w:val="24"/>
        </w:rPr>
        <w:t xml:space="preserve"> </w:t>
      </w:r>
      <w:r w:rsidRPr="00042AB8">
        <w:rPr>
          <w:sz w:val="24"/>
        </w:rPr>
        <w:t>que</w:t>
      </w:r>
      <w:r w:rsidRPr="00042AB8">
        <w:rPr>
          <w:spacing w:val="4"/>
          <w:sz w:val="24"/>
        </w:rPr>
        <w:t xml:space="preserve"> </w:t>
      </w:r>
      <w:r w:rsidRPr="00042AB8">
        <w:rPr>
          <w:sz w:val="24"/>
        </w:rPr>
        <w:t>se</w:t>
      </w:r>
      <w:r w:rsidRPr="00042AB8">
        <w:rPr>
          <w:spacing w:val="3"/>
          <w:sz w:val="24"/>
        </w:rPr>
        <w:t xml:space="preserve"> </w:t>
      </w:r>
      <w:r w:rsidRPr="00042AB8">
        <w:rPr>
          <w:sz w:val="24"/>
        </w:rPr>
        <w:t>julgar</w:t>
      </w:r>
      <w:r w:rsidRPr="00042AB8">
        <w:rPr>
          <w:spacing w:val="4"/>
          <w:sz w:val="24"/>
        </w:rPr>
        <w:t xml:space="preserve"> </w:t>
      </w:r>
      <w:r w:rsidRPr="00042AB8">
        <w:rPr>
          <w:sz w:val="24"/>
        </w:rPr>
        <w:t>prejudicada,</w:t>
      </w:r>
      <w:r w:rsidRPr="00042AB8">
        <w:rPr>
          <w:spacing w:val="4"/>
          <w:sz w:val="24"/>
        </w:rPr>
        <w:t xml:space="preserve"> </w:t>
      </w:r>
      <w:r w:rsidRPr="00042AB8">
        <w:rPr>
          <w:sz w:val="24"/>
        </w:rPr>
        <w:t>deverá</w:t>
      </w:r>
      <w:r w:rsidRPr="00042AB8">
        <w:rPr>
          <w:spacing w:val="3"/>
          <w:sz w:val="24"/>
        </w:rPr>
        <w:t xml:space="preserve"> </w:t>
      </w:r>
      <w:r w:rsidRPr="00042AB8">
        <w:rPr>
          <w:sz w:val="24"/>
        </w:rPr>
        <w:t>notificar</w:t>
      </w:r>
      <w:r w:rsidRPr="00042AB8">
        <w:rPr>
          <w:spacing w:val="4"/>
          <w:sz w:val="24"/>
        </w:rPr>
        <w:t xml:space="preserve"> </w:t>
      </w:r>
      <w:r w:rsidRPr="00042AB8">
        <w:rPr>
          <w:sz w:val="24"/>
        </w:rPr>
        <w:t>a</w:t>
      </w:r>
      <w:r w:rsidRPr="00042AB8">
        <w:rPr>
          <w:spacing w:val="4"/>
          <w:sz w:val="24"/>
        </w:rPr>
        <w:t xml:space="preserve"> </w:t>
      </w:r>
      <w:r w:rsidRPr="00042AB8">
        <w:rPr>
          <w:sz w:val="24"/>
        </w:rPr>
        <w:t>outra</w:t>
      </w:r>
      <w:r w:rsidRPr="00042AB8">
        <w:rPr>
          <w:spacing w:val="3"/>
          <w:sz w:val="24"/>
        </w:rPr>
        <w:t xml:space="preserve"> </w:t>
      </w:r>
      <w:r w:rsidRPr="00042AB8">
        <w:rPr>
          <w:sz w:val="24"/>
        </w:rPr>
        <w:t>para</w:t>
      </w:r>
      <w:r w:rsidRPr="00042AB8">
        <w:rPr>
          <w:spacing w:val="4"/>
          <w:sz w:val="24"/>
        </w:rPr>
        <w:t xml:space="preserve"> </w:t>
      </w:r>
      <w:r w:rsidRPr="00042AB8">
        <w:rPr>
          <w:sz w:val="24"/>
        </w:rPr>
        <w:t>que</w:t>
      </w:r>
      <w:r w:rsidRPr="00042AB8">
        <w:rPr>
          <w:spacing w:val="4"/>
          <w:sz w:val="24"/>
        </w:rPr>
        <w:t xml:space="preserve"> </w:t>
      </w:r>
      <w:r w:rsidRPr="00042AB8">
        <w:rPr>
          <w:sz w:val="24"/>
        </w:rPr>
        <w:t>apresente</w:t>
      </w:r>
      <w:r w:rsidRPr="00042AB8">
        <w:rPr>
          <w:spacing w:val="3"/>
          <w:sz w:val="24"/>
        </w:rPr>
        <w:t xml:space="preserve"> </w:t>
      </w:r>
      <w:r w:rsidRPr="00042AB8">
        <w:rPr>
          <w:sz w:val="24"/>
        </w:rPr>
        <w:t>esclarecimentos</w:t>
      </w:r>
      <w:r w:rsidRPr="00042AB8">
        <w:rPr>
          <w:spacing w:val="4"/>
          <w:sz w:val="24"/>
        </w:rPr>
        <w:t xml:space="preserve"> </w:t>
      </w:r>
      <w:r w:rsidRPr="00042AB8">
        <w:rPr>
          <w:sz w:val="24"/>
        </w:rPr>
        <w:t>no</w:t>
      </w:r>
      <w:r w:rsidRPr="00042AB8">
        <w:rPr>
          <w:spacing w:val="-51"/>
          <w:sz w:val="24"/>
        </w:rPr>
        <w:t xml:space="preserve"> </w:t>
      </w:r>
      <w:r w:rsidRPr="00042AB8">
        <w:rPr>
          <w:sz w:val="24"/>
        </w:rPr>
        <w:t>prazo</w:t>
      </w:r>
      <w:r w:rsidRPr="00042AB8">
        <w:rPr>
          <w:spacing w:val="-1"/>
          <w:sz w:val="24"/>
        </w:rPr>
        <w:t xml:space="preserve"> </w:t>
      </w:r>
      <w:r w:rsidRPr="00042AB8">
        <w:rPr>
          <w:sz w:val="24"/>
        </w:rPr>
        <w:t>de 15 (quinze) dias corridos.</w:t>
      </w:r>
    </w:p>
    <w:p w:rsidR="00042AB8" w:rsidRPr="00042AB8" w:rsidRDefault="00042AB8" w:rsidP="00042AB8">
      <w:pPr>
        <w:pStyle w:val="Corpodetexto"/>
        <w:spacing w:before="3"/>
        <w:jc w:val="both"/>
        <w:rPr>
          <w:sz w:val="19"/>
        </w:rPr>
      </w:pPr>
    </w:p>
    <w:p w:rsidR="00386A3A" w:rsidRPr="00042AB8" w:rsidRDefault="004324CE" w:rsidP="009D5FB2">
      <w:pPr>
        <w:pStyle w:val="PargrafodaLista"/>
        <w:numPr>
          <w:ilvl w:val="2"/>
          <w:numId w:val="15"/>
        </w:numPr>
        <w:tabs>
          <w:tab w:val="left" w:pos="776"/>
        </w:tabs>
        <w:spacing w:before="45"/>
        <w:ind w:left="0" w:firstLine="0"/>
        <w:rPr>
          <w:sz w:val="24"/>
        </w:rPr>
      </w:pPr>
      <w:r w:rsidRPr="00042AB8">
        <w:rPr>
          <w:sz w:val="24"/>
        </w:rPr>
        <w:t>Prestados</w:t>
      </w:r>
      <w:r w:rsidRPr="00042AB8">
        <w:rPr>
          <w:spacing w:val="9"/>
          <w:sz w:val="24"/>
        </w:rPr>
        <w:t xml:space="preserve"> </w:t>
      </w:r>
      <w:r w:rsidRPr="00042AB8">
        <w:rPr>
          <w:sz w:val="24"/>
        </w:rPr>
        <w:t>os</w:t>
      </w:r>
      <w:r w:rsidRPr="00042AB8">
        <w:rPr>
          <w:spacing w:val="9"/>
          <w:sz w:val="24"/>
        </w:rPr>
        <w:t xml:space="preserve"> </w:t>
      </w:r>
      <w:r w:rsidRPr="00042AB8">
        <w:rPr>
          <w:sz w:val="24"/>
        </w:rPr>
        <w:t>esclarecimentos,</w:t>
      </w:r>
      <w:r w:rsidRPr="00042AB8">
        <w:rPr>
          <w:spacing w:val="10"/>
          <w:sz w:val="24"/>
        </w:rPr>
        <w:t xml:space="preserve"> </w:t>
      </w:r>
      <w:r w:rsidRPr="00042AB8">
        <w:rPr>
          <w:sz w:val="24"/>
        </w:rPr>
        <w:t>as</w:t>
      </w:r>
      <w:r w:rsidRPr="00042AB8">
        <w:rPr>
          <w:spacing w:val="9"/>
          <w:sz w:val="24"/>
        </w:rPr>
        <w:t xml:space="preserve"> </w:t>
      </w:r>
      <w:r w:rsidRPr="00042AB8">
        <w:rPr>
          <w:b/>
          <w:sz w:val="24"/>
        </w:rPr>
        <w:t>PARTES</w:t>
      </w:r>
      <w:r w:rsidRPr="00042AB8">
        <w:rPr>
          <w:b/>
          <w:spacing w:val="9"/>
          <w:sz w:val="24"/>
        </w:rPr>
        <w:t xml:space="preserve"> </w:t>
      </w:r>
      <w:r w:rsidRPr="00042AB8">
        <w:rPr>
          <w:sz w:val="24"/>
        </w:rPr>
        <w:t>deverão,</w:t>
      </w:r>
      <w:r w:rsidRPr="00042AB8">
        <w:rPr>
          <w:spacing w:val="11"/>
          <w:sz w:val="24"/>
        </w:rPr>
        <w:t xml:space="preserve"> </w:t>
      </w:r>
      <w:r w:rsidRPr="00042AB8">
        <w:rPr>
          <w:sz w:val="24"/>
        </w:rPr>
        <w:t>por</w:t>
      </w:r>
      <w:r w:rsidRPr="00042AB8">
        <w:rPr>
          <w:spacing w:val="12"/>
          <w:sz w:val="24"/>
        </w:rPr>
        <w:t xml:space="preserve"> </w:t>
      </w:r>
      <w:r w:rsidRPr="00042AB8">
        <w:rPr>
          <w:sz w:val="24"/>
        </w:rPr>
        <w:t>mútuo</w:t>
      </w:r>
      <w:r w:rsidRPr="00042AB8">
        <w:rPr>
          <w:spacing w:val="11"/>
          <w:sz w:val="24"/>
        </w:rPr>
        <w:t xml:space="preserve"> </w:t>
      </w:r>
      <w:r w:rsidRPr="00042AB8">
        <w:rPr>
          <w:sz w:val="24"/>
        </w:rPr>
        <w:t>consenso,</w:t>
      </w:r>
      <w:r w:rsidRPr="00042AB8">
        <w:rPr>
          <w:spacing w:val="11"/>
          <w:sz w:val="24"/>
        </w:rPr>
        <w:t xml:space="preserve"> </w:t>
      </w:r>
      <w:r w:rsidRPr="00042AB8">
        <w:rPr>
          <w:sz w:val="24"/>
        </w:rPr>
        <w:t>decidir</w:t>
      </w:r>
      <w:r w:rsidRPr="00042AB8">
        <w:rPr>
          <w:spacing w:val="11"/>
          <w:sz w:val="24"/>
        </w:rPr>
        <w:t xml:space="preserve"> </w:t>
      </w:r>
      <w:r w:rsidRPr="00042AB8">
        <w:rPr>
          <w:sz w:val="24"/>
        </w:rPr>
        <w:t>pela</w:t>
      </w:r>
      <w:r w:rsidRPr="00042AB8">
        <w:rPr>
          <w:spacing w:val="12"/>
          <w:sz w:val="24"/>
        </w:rPr>
        <w:t xml:space="preserve"> </w:t>
      </w:r>
      <w:r w:rsidRPr="00042AB8">
        <w:rPr>
          <w:sz w:val="24"/>
        </w:rPr>
        <w:t>rescisão</w:t>
      </w:r>
      <w:r w:rsidRPr="00042AB8">
        <w:rPr>
          <w:spacing w:val="11"/>
          <w:sz w:val="24"/>
        </w:rPr>
        <w:t xml:space="preserve"> </w:t>
      </w:r>
      <w:r w:rsidRPr="00042AB8">
        <w:rPr>
          <w:sz w:val="24"/>
        </w:rPr>
        <w:t>ou</w:t>
      </w:r>
      <w:r w:rsidRPr="00042AB8">
        <w:rPr>
          <w:spacing w:val="-51"/>
          <w:sz w:val="24"/>
        </w:rPr>
        <w:t xml:space="preserve"> </w:t>
      </w:r>
      <w:r w:rsidRPr="00042AB8">
        <w:rPr>
          <w:sz w:val="24"/>
        </w:rPr>
        <w:t>manutenção</w:t>
      </w:r>
      <w:r w:rsidRPr="00042AB8">
        <w:rPr>
          <w:spacing w:val="-1"/>
          <w:sz w:val="24"/>
        </w:rPr>
        <w:t xml:space="preserve"> </w:t>
      </w:r>
      <w:r w:rsidRPr="00042AB8">
        <w:rPr>
          <w:sz w:val="24"/>
        </w:rPr>
        <w:t xml:space="preserve">do </w:t>
      </w:r>
      <w:r w:rsidRPr="00042AB8">
        <w:rPr>
          <w:b/>
          <w:sz w:val="24"/>
        </w:rPr>
        <w:t>CONTRATO</w:t>
      </w:r>
      <w:r w:rsidRPr="00042AB8">
        <w:rPr>
          <w:sz w:val="24"/>
        </w:rPr>
        <w:t>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15"/>
        </w:numPr>
        <w:tabs>
          <w:tab w:val="left" w:pos="963"/>
        </w:tabs>
        <w:ind w:left="0" w:firstLine="0"/>
        <w:rPr>
          <w:sz w:val="24"/>
        </w:rPr>
      </w:pPr>
      <w:r>
        <w:rPr>
          <w:sz w:val="24"/>
        </w:rPr>
        <w:t xml:space="preserve">Decorrido o prazo para esclarecimentos, caso não haja resposta, o </w:t>
      </w:r>
      <w:r>
        <w:rPr>
          <w:b/>
          <w:sz w:val="24"/>
        </w:rPr>
        <w:t xml:space="preserve">CONTRATO </w:t>
      </w:r>
      <w:r>
        <w:rPr>
          <w:sz w:val="24"/>
        </w:rPr>
        <w:t>será rescindido 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-2"/>
          <w:sz w:val="24"/>
        </w:rPr>
        <w:t xml:space="preserve"> </w:t>
      </w:r>
      <w:r>
        <w:rPr>
          <w:sz w:val="24"/>
        </w:rPr>
        <w:t>direito,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notificações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interpelações,</w:t>
      </w:r>
      <w:r>
        <w:rPr>
          <w:spacing w:val="-2"/>
          <w:sz w:val="24"/>
        </w:rPr>
        <w:t xml:space="preserve"> </w:t>
      </w:r>
      <w:r>
        <w:rPr>
          <w:sz w:val="24"/>
        </w:rPr>
        <w:t>judiciais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extrajudiciais.</w:t>
      </w: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042AB8">
      <w:pPr>
        <w:pStyle w:val="PargrafodaLista"/>
        <w:numPr>
          <w:ilvl w:val="1"/>
          <w:numId w:val="19"/>
        </w:numPr>
        <w:tabs>
          <w:tab w:val="left" w:pos="768"/>
        </w:tabs>
        <w:spacing w:before="1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extinto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decurso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vigência.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4"/>
        <w:jc w:val="both"/>
        <w:rPr>
          <w:sz w:val="18"/>
        </w:rPr>
      </w:pPr>
    </w:p>
    <w:p w:rsidR="00386A3A" w:rsidRDefault="004324CE" w:rsidP="00042AB8">
      <w:pPr>
        <w:pStyle w:val="Ttulo1"/>
        <w:numPr>
          <w:ilvl w:val="0"/>
          <w:numId w:val="19"/>
        </w:numPr>
        <w:tabs>
          <w:tab w:val="left" w:pos="582"/>
        </w:tabs>
        <w:ind w:left="0" w:firstLine="0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SANÇÕES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91"/>
        </w:tabs>
        <w:spacing w:before="119"/>
        <w:ind w:left="0" w:firstLine="0"/>
        <w:rPr>
          <w:sz w:val="24"/>
        </w:rPr>
      </w:pPr>
      <w:r>
        <w:rPr>
          <w:sz w:val="24"/>
        </w:rPr>
        <w:t>Pela inexecução total das obrigações contratuais, caberá para qualquer uma das partes, multa de</w:t>
      </w:r>
      <w:r>
        <w:rPr>
          <w:spacing w:val="1"/>
          <w:sz w:val="24"/>
        </w:rPr>
        <w:t xml:space="preserve"> </w:t>
      </w:r>
      <w:r>
        <w:rPr>
          <w:sz w:val="24"/>
        </w:rPr>
        <w:t>10% (dez por cento) do valor global do contrato, sem prejuízo de eventual indenização por perdas e</w:t>
      </w:r>
      <w:r>
        <w:rPr>
          <w:spacing w:val="1"/>
          <w:sz w:val="24"/>
        </w:rPr>
        <w:t xml:space="preserve"> </w:t>
      </w:r>
      <w:r>
        <w:rPr>
          <w:sz w:val="24"/>
        </w:rPr>
        <w:t>danos.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95"/>
        </w:tabs>
        <w:spacing w:before="1"/>
        <w:ind w:left="0" w:firstLine="0"/>
        <w:rPr>
          <w:sz w:val="24"/>
        </w:rPr>
      </w:pPr>
      <w:r>
        <w:rPr>
          <w:sz w:val="24"/>
        </w:rPr>
        <w:t>Pela inexecução parcial, caberá para qualquer uma das partes, multa de 2% (dois por cento) por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-1"/>
          <w:sz w:val="24"/>
        </w:rPr>
        <w:t xml:space="preserve"> </w:t>
      </w:r>
      <w:r>
        <w:rPr>
          <w:sz w:val="24"/>
        </w:rPr>
        <w:t>às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85"/>
        </w:tabs>
        <w:ind w:left="0" w:firstLine="0"/>
        <w:rPr>
          <w:sz w:val="24"/>
        </w:rPr>
      </w:pPr>
      <w:r>
        <w:rPr>
          <w:sz w:val="24"/>
        </w:rPr>
        <w:t xml:space="preserve">Em caso de inexecução contratual pela </w:t>
      </w:r>
      <w:r w:rsidR="00042AB8">
        <w:rPr>
          <w:b/>
          <w:sz w:val="24"/>
        </w:rPr>
        <w:t>FUNDAÇÃO</w:t>
      </w:r>
      <w:r>
        <w:rPr>
          <w:sz w:val="24"/>
        </w:rPr>
        <w:t>, a multa de 2% recairá sobre o valor a ser pago a</w:t>
      </w:r>
      <w:r>
        <w:rPr>
          <w:spacing w:val="1"/>
          <w:sz w:val="24"/>
        </w:rPr>
        <w:t xml:space="preserve"> </w:t>
      </w:r>
      <w:r>
        <w:rPr>
          <w:sz w:val="24"/>
        </w:rPr>
        <w:t>titulo</w:t>
      </w:r>
      <w:r>
        <w:rPr>
          <w:spacing w:val="-1"/>
          <w:sz w:val="24"/>
        </w:rPr>
        <w:t xml:space="preserve"> </w:t>
      </w:r>
      <w:r>
        <w:rPr>
          <w:sz w:val="24"/>
        </w:rPr>
        <w:t>de ressarcimento pelos</w:t>
      </w:r>
      <w:r>
        <w:rPr>
          <w:spacing w:val="-1"/>
          <w:sz w:val="24"/>
        </w:rPr>
        <w:t xml:space="preserve"> </w:t>
      </w:r>
      <w:r>
        <w:rPr>
          <w:sz w:val="24"/>
        </w:rPr>
        <w:t>custos operacionais.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042AB8">
      <w:pPr>
        <w:pStyle w:val="Ttulo1"/>
        <w:numPr>
          <w:ilvl w:val="0"/>
          <w:numId w:val="19"/>
        </w:numPr>
        <w:tabs>
          <w:tab w:val="left" w:pos="582"/>
        </w:tabs>
        <w:ind w:left="0" w:firstLine="0"/>
        <w:jc w:val="both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QUARTA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OMISSOS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813"/>
        </w:tabs>
        <w:spacing w:before="120"/>
        <w:ind w:left="0" w:firstLine="0"/>
        <w:rPr>
          <w:sz w:val="24"/>
        </w:rPr>
      </w:pPr>
      <w:r>
        <w:rPr>
          <w:sz w:val="24"/>
        </w:rPr>
        <w:t xml:space="preserve">Os casos omissos relativos a este instrumento serão resolvidos pelas </w:t>
      </w:r>
      <w:r w:rsidRPr="00042AB8">
        <w:rPr>
          <w:b/>
          <w:sz w:val="24"/>
        </w:rPr>
        <w:t>PARTES</w:t>
      </w:r>
      <w:r>
        <w:rPr>
          <w:sz w:val="24"/>
        </w:rPr>
        <w:t>, que definirão 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a serem tomadas.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042AB8">
      <w:pPr>
        <w:pStyle w:val="Ttulo1"/>
        <w:numPr>
          <w:ilvl w:val="0"/>
          <w:numId w:val="19"/>
        </w:numPr>
        <w:tabs>
          <w:tab w:val="left" w:pos="582"/>
        </w:tabs>
        <w:ind w:left="0" w:firstLine="0"/>
        <w:jc w:val="both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7"/>
        </w:rPr>
        <w:t xml:space="preserve"> </w:t>
      </w:r>
      <w:r>
        <w:t>QUINTA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NOTIFICAÇÕES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68"/>
        </w:tabs>
        <w:spacing w:before="119"/>
        <w:ind w:left="0" w:firstLine="0"/>
        <w:rPr>
          <w:sz w:val="24"/>
        </w:rPr>
      </w:pP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feita</w:t>
      </w:r>
      <w:r>
        <w:rPr>
          <w:spacing w:val="-4"/>
          <w:sz w:val="24"/>
        </w:rPr>
        <w:t xml:space="preserve"> </w:t>
      </w:r>
      <w:r>
        <w:rPr>
          <w:sz w:val="24"/>
        </w:rPr>
        <w:t>pelas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PARTES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e-mail, fax, correio ou entregue pessoalmente, diretamente no respectivo endereço da </w:t>
      </w:r>
      <w:r>
        <w:rPr>
          <w:b/>
          <w:sz w:val="24"/>
        </w:rPr>
        <w:t xml:space="preserve">PARTE </w:t>
      </w:r>
      <w:r>
        <w:rPr>
          <w:sz w:val="24"/>
        </w:rPr>
        <w:t>notificada,</w:t>
      </w:r>
      <w:r>
        <w:rPr>
          <w:spacing w:val="-5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as seguintes informações:</w:t>
      </w:r>
    </w:p>
    <w:p w:rsidR="00386A3A" w:rsidRDefault="00386A3A" w:rsidP="009D5FB2">
      <w:pPr>
        <w:pStyle w:val="Corpodetexto"/>
        <w:spacing w:before="9"/>
        <w:jc w:val="both"/>
        <w:rPr>
          <w:sz w:val="18"/>
        </w:rPr>
      </w:pPr>
    </w:p>
    <w:p w:rsidR="00386A3A" w:rsidRDefault="004324CE" w:rsidP="009D5FB2">
      <w:pPr>
        <w:pStyle w:val="Ttulo1"/>
        <w:ind w:left="0"/>
        <w:jc w:val="both"/>
      </w:pPr>
      <w:r>
        <w:t>UFOP:</w:t>
      </w:r>
    </w:p>
    <w:p w:rsidR="00386A3A" w:rsidRPr="00042AB8" w:rsidRDefault="004324CE" w:rsidP="00042AB8">
      <w:pPr>
        <w:pStyle w:val="Corpodetexto"/>
        <w:spacing w:before="112"/>
        <w:jc w:val="both"/>
        <w:rPr>
          <w:lang w:val="pt-BR"/>
        </w:rPr>
      </w:pPr>
      <w:r>
        <w:t>Endereço:</w:t>
      </w:r>
      <w:r>
        <w:rPr>
          <w:spacing w:val="-8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Universitário</w:t>
      </w:r>
      <w:r>
        <w:rPr>
          <w:spacing w:val="-8"/>
        </w:rPr>
        <w:t xml:space="preserve"> </w:t>
      </w:r>
      <w:r>
        <w:t>UFOP,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122,</w:t>
      </w:r>
      <w:r>
        <w:rPr>
          <w:spacing w:val="-8"/>
        </w:rPr>
        <w:t xml:space="preserve"> </w:t>
      </w:r>
      <w:r>
        <w:t>Bairro</w:t>
      </w:r>
      <w:r>
        <w:rPr>
          <w:spacing w:val="-7"/>
        </w:rPr>
        <w:t xml:space="preserve"> </w:t>
      </w:r>
      <w:r>
        <w:t>Morro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Cruzeiro</w:t>
      </w:r>
      <w:r w:rsidR="00042AB8">
        <w:t>,</w:t>
      </w:r>
      <w:r>
        <w:rPr>
          <w:spacing w:val="-51"/>
        </w:rPr>
        <w:t xml:space="preserve"> </w:t>
      </w:r>
      <w:r>
        <w:t>Cidade:</w:t>
      </w:r>
      <w:r>
        <w:rPr>
          <w:spacing w:val="-1"/>
        </w:rPr>
        <w:t xml:space="preserve"> </w:t>
      </w:r>
      <w:r>
        <w:t>Ouro Preto</w:t>
      </w:r>
      <w:r w:rsidR="00042AB8">
        <w:t xml:space="preserve"> </w:t>
      </w:r>
      <w:r>
        <w:t>UF: MG</w:t>
      </w:r>
      <w:r>
        <w:rPr>
          <w:spacing w:val="54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35400.000</w:t>
      </w:r>
      <w:r w:rsidR="00042AB8">
        <w:t xml:space="preserve">, </w:t>
      </w:r>
      <w:r>
        <w:t>Prédio</w:t>
      </w:r>
      <w:r>
        <w:rPr>
          <w:spacing w:val="-5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Convergência,</w:t>
      </w:r>
      <w:r>
        <w:rPr>
          <w:spacing w:val="-5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Coordenadoria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Convênios,</w:t>
      </w:r>
      <w:r>
        <w:rPr>
          <w:spacing w:val="-52"/>
        </w:rPr>
        <w:t xml:space="preserve"> </w:t>
      </w:r>
      <w:r>
        <w:t>Telefone:</w:t>
      </w:r>
      <w:r>
        <w:rPr>
          <w:spacing w:val="-1"/>
        </w:rPr>
        <w:t xml:space="preserve"> </w:t>
      </w:r>
      <w:r>
        <w:t>(31) 3551</w:t>
      </w:r>
      <w:r>
        <w:rPr>
          <w:spacing w:val="-1"/>
        </w:rPr>
        <w:t xml:space="preserve"> </w:t>
      </w:r>
      <w:r>
        <w:t>1796</w:t>
      </w:r>
      <w:r w:rsidR="00042AB8">
        <w:t xml:space="preserve">, </w:t>
      </w:r>
      <w:r w:rsidR="00042AB8" w:rsidRPr="00042AB8">
        <w:rPr>
          <w:lang w:val="pt-BR"/>
        </w:rPr>
        <w:t>E-mail</w:t>
      </w:r>
      <w:r w:rsidRPr="00042AB8">
        <w:rPr>
          <w:lang w:val="pt-BR"/>
        </w:rPr>
        <w:t>:</w:t>
      </w:r>
      <w:r w:rsidRPr="00042AB8">
        <w:rPr>
          <w:spacing w:val="-5"/>
          <w:lang w:val="pt-BR"/>
        </w:rPr>
        <w:t xml:space="preserve"> </w:t>
      </w:r>
      <w:hyperlink r:id="rId9">
        <w:r w:rsidRPr="00042AB8">
          <w:rPr>
            <w:lang w:val="pt-BR"/>
          </w:rPr>
          <w:t>gecon@ufop.edu.br</w:t>
        </w:r>
      </w:hyperlink>
    </w:p>
    <w:p w:rsidR="00386A3A" w:rsidRPr="00042AB8" w:rsidRDefault="00386A3A" w:rsidP="009D5FB2">
      <w:pPr>
        <w:pStyle w:val="Corpodetexto"/>
        <w:jc w:val="both"/>
        <w:rPr>
          <w:lang w:val="pt-BR"/>
        </w:rPr>
      </w:pPr>
    </w:p>
    <w:p w:rsidR="00386A3A" w:rsidRPr="00042AB8" w:rsidRDefault="00386A3A" w:rsidP="009D5FB2">
      <w:pPr>
        <w:pStyle w:val="Corpodetexto"/>
        <w:spacing w:before="4"/>
        <w:jc w:val="both"/>
        <w:rPr>
          <w:sz w:val="18"/>
          <w:lang w:val="pt-BR"/>
        </w:rPr>
      </w:pPr>
    </w:p>
    <w:p w:rsidR="00386A3A" w:rsidRPr="00042AB8" w:rsidRDefault="00042AB8" w:rsidP="00042AB8">
      <w:pPr>
        <w:pStyle w:val="Ttulo1"/>
        <w:ind w:left="0"/>
        <w:jc w:val="both"/>
        <w:rPr>
          <w:lang w:val="pt-BR"/>
        </w:rPr>
      </w:pPr>
      <w:r w:rsidRPr="00042AB8">
        <w:t>FUNDAÇÃO</w:t>
      </w:r>
      <w:r w:rsidR="004324CE" w:rsidRPr="00042AB8">
        <w:rPr>
          <w:lang w:val="pt-BR"/>
        </w:rPr>
        <w:t>:</w:t>
      </w:r>
    </w:p>
    <w:p w:rsidR="00386A3A" w:rsidRPr="00A92743" w:rsidRDefault="004324CE" w:rsidP="00042AB8">
      <w:pPr>
        <w:pStyle w:val="Corpodetexto"/>
        <w:jc w:val="both"/>
        <w:rPr>
          <w:color w:val="FF0000"/>
        </w:rPr>
      </w:pPr>
      <w:r w:rsidRPr="00A92743">
        <w:rPr>
          <w:color w:val="FF0000"/>
        </w:rPr>
        <w:lastRenderedPageBreak/>
        <w:t>Endereço:</w:t>
      </w:r>
    </w:p>
    <w:p w:rsidR="00386A3A" w:rsidRPr="00A92743" w:rsidRDefault="004324CE" w:rsidP="00042AB8">
      <w:pPr>
        <w:pStyle w:val="Corpodetexto"/>
        <w:tabs>
          <w:tab w:val="left" w:pos="2772"/>
          <w:tab w:val="left" w:pos="3946"/>
        </w:tabs>
        <w:jc w:val="both"/>
        <w:rPr>
          <w:color w:val="FF0000"/>
        </w:rPr>
      </w:pPr>
      <w:r w:rsidRPr="00A92743">
        <w:rPr>
          <w:color w:val="FF0000"/>
        </w:rPr>
        <w:t>Cidade:</w:t>
      </w:r>
    </w:p>
    <w:p w:rsidR="00386A3A" w:rsidRPr="00A92743" w:rsidRDefault="004324CE" w:rsidP="00042AB8">
      <w:pPr>
        <w:pStyle w:val="Corpodetexto"/>
        <w:jc w:val="both"/>
        <w:rPr>
          <w:color w:val="FF0000"/>
        </w:rPr>
      </w:pPr>
      <w:r w:rsidRPr="00A92743">
        <w:rPr>
          <w:color w:val="FF0000"/>
        </w:rPr>
        <w:t>Telefone:</w:t>
      </w:r>
    </w:p>
    <w:p w:rsidR="00042AB8" w:rsidRPr="00A92743" w:rsidRDefault="004324CE" w:rsidP="00042AB8">
      <w:pPr>
        <w:pStyle w:val="Corpodetexto"/>
        <w:jc w:val="both"/>
        <w:rPr>
          <w:color w:val="FF0000"/>
        </w:rPr>
      </w:pPr>
      <w:r w:rsidRPr="00A92743">
        <w:rPr>
          <w:color w:val="FF0000"/>
        </w:rPr>
        <w:t>E-mail:</w:t>
      </w:r>
    </w:p>
    <w:p w:rsidR="00042AB8" w:rsidRDefault="00042AB8" w:rsidP="00042AB8">
      <w:pPr>
        <w:pStyle w:val="Corpodetexto"/>
        <w:jc w:val="both"/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79"/>
        </w:tabs>
        <w:spacing w:before="30"/>
        <w:ind w:left="0" w:firstLine="0"/>
        <w:rPr>
          <w:sz w:val="24"/>
        </w:rPr>
      </w:pPr>
      <w:r>
        <w:rPr>
          <w:sz w:val="24"/>
        </w:rPr>
        <w:t xml:space="preserve">Qualquer comunicação ou solicitação prevista neste </w:t>
      </w:r>
      <w:r>
        <w:rPr>
          <w:b/>
          <w:sz w:val="24"/>
        </w:rPr>
        <w:t xml:space="preserve">CONTRATO </w:t>
      </w:r>
      <w:r>
        <w:rPr>
          <w:sz w:val="24"/>
        </w:rPr>
        <w:t>será considerada como tendo sido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entregue:</w:t>
      </w: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042AB8">
      <w:pPr>
        <w:pStyle w:val="PargrafodaLista"/>
        <w:numPr>
          <w:ilvl w:val="2"/>
          <w:numId w:val="16"/>
        </w:numPr>
        <w:tabs>
          <w:tab w:val="left" w:pos="954"/>
        </w:tabs>
        <w:spacing w:before="1"/>
        <w:ind w:left="0" w:firstLine="0"/>
        <w:rPr>
          <w:sz w:val="24"/>
        </w:rPr>
      </w:pP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entregue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mãos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quem</w:t>
      </w:r>
      <w:r>
        <w:rPr>
          <w:spacing w:val="-3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destinada,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recebimento;</w:t>
      </w:r>
    </w:p>
    <w:p w:rsidR="00386A3A" w:rsidRDefault="00386A3A" w:rsidP="009D5FB2">
      <w:pPr>
        <w:pStyle w:val="Corpodetexto"/>
        <w:spacing w:before="11"/>
        <w:jc w:val="both"/>
        <w:rPr>
          <w:sz w:val="18"/>
        </w:rPr>
      </w:pPr>
    </w:p>
    <w:p w:rsidR="00386A3A" w:rsidRDefault="004324CE" w:rsidP="009D5FB2">
      <w:pPr>
        <w:pStyle w:val="PargrafodaLista"/>
        <w:numPr>
          <w:ilvl w:val="2"/>
          <w:numId w:val="16"/>
        </w:numPr>
        <w:tabs>
          <w:tab w:val="left" w:pos="954"/>
        </w:tabs>
        <w:ind w:left="0" w:firstLine="0"/>
        <w:rPr>
          <w:sz w:val="24"/>
        </w:rPr>
      </w:pPr>
      <w:r>
        <w:rPr>
          <w:sz w:val="24"/>
        </w:rPr>
        <w:t>Se enviada por correio, registrada ou certificada, porte pago e devidamente endereçada, quando</w:t>
      </w:r>
      <w:r>
        <w:rPr>
          <w:spacing w:val="1"/>
          <w:sz w:val="24"/>
        </w:rPr>
        <w:t xml:space="preserve"> </w:t>
      </w:r>
      <w:r>
        <w:rPr>
          <w:sz w:val="24"/>
        </w:rPr>
        <w:t>recebida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destinatário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5°</w:t>
      </w:r>
      <w:r>
        <w:rPr>
          <w:spacing w:val="-2"/>
          <w:sz w:val="24"/>
        </w:rPr>
        <w:t xml:space="preserve"> </w:t>
      </w:r>
      <w:r>
        <w:rPr>
          <w:sz w:val="24"/>
        </w:rPr>
        <w:t>(quinto)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despacho,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ocorrer</w:t>
      </w:r>
      <w:r>
        <w:rPr>
          <w:spacing w:val="-2"/>
          <w:sz w:val="24"/>
        </w:rPr>
        <w:t xml:space="preserve"> </w:t>
      </w:r>
      <w:r>
        <w:rPr>
          <w:sz w:val="24"/>
        </w:rPr>
        <w:t>primeiro;</w:t>
      </w:r>
    </w:p>
    <w:p w:rsidR="00386A3A" w:rsidRDefault="00386A3A" w:rsidP="009D5FB2">
      <w:pPr>
        <w:pStyle w:val="Corpodetexto"/>
        <w:spacing w:before="8"/>
        <w:jc w:val="both"/>
        <w:rPr>
          <w:sz w:val="18"/>
        </w:rPr>
      </w:pPr>
    </w:p>
    <w:p w:rsidR="00386A3A" w:rsidRDefault="004324CE" w:rsidP="00042AB8">
      <w:pPr>
        <w:pStyle w:val="PargrafodaLista"/>
        <w:numPr>
          <w:ilvl w:val="2"/>
          <w:numId w:val="16"/>
        </w:numPr>
        <w:tabs>
          <w:tab w:val="left" w:pos="954"/>
        </w:tabs>
        <w:ind w:left="0" w:firstLine="0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enviada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fax,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recebida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destinatário;</w:t>
      </w:r>
    </w:p>
    <w:p w:rsidR="00386A3A" w:rsidRDefault="00386A3A" w:rsidP="009D5FB2">
      <w:pPr>
        <w:pStyle w:val="Corpodetexto"/>
        <w:spacing w:before="11"/>
        <w:jc w:val="both"/>
        <w:rPr>
          <w:sz w:val="18"/>
        </w:rPr>
      </w:pPr>
    </w:p>
    <w:p w:rsidR="00386A3A" w:rsidRDefault="004324CE" w:rsidP="009D5FB2">
      <w:pPr>
        <w:pStyle w:val="PargrafodaLista"/>
        <w:numPr>
          <w:ilvl w:val="2"/>
          <w:numId w:val="16"/>
        </w:numPr>
        <w:tabs>
          <w:tab w:val="left" w:pos="1029"/>
        </w:tabs>
        <w:ind w:left="0" w:firstLine="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confirmado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destinatário,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 w:rsidR="00042AB8">
        <w:rPr>
          <w:sz w:val="24"/>
        </w:rPr>
        <w:t>depois de</w:t>
      </w:r>
      <w:r>
        <w:rPr>
          <w:spacing w:val="1"/>
          <w:sz w:val="24"/>
        </w:rPr>
        <w:t xml:space="preserve"> </w:t>
      </w:r>
      <w:r>
        <w:rPr>
          <w:sz w:val="24"/>
        </w:rPr>
        <w:t>transcorridos 05 (cinco) dias úteis, o que ocorrer primeiro. Na hipótese de transcurso do prazo sem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correio,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considerando-se,</w:t>
      </w:r>
      <w:r>
        <w:rPr>
          <w:spacing w:val="1"/>
          <w:sz w:val="24"/>
        </w:rPr>
        <w:t xml:space="preserve"> </w:t>
      </w:r>
      <w:r>
        <w:rPr>
          <w:sz w:val="24"/>
        </w:rPr>
        <w:t>todavia,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realizada.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16"/>
        </w:numPr>
        <w:tabs>
          <w:tab w:val="left" w:pos="964"/>
        </w:tabs>
        <w:ind w:left="0" w:firstLine="0"/>
        <w:rPr>
          <w:sz w:val="24"/>
        </w:rPr>
      </w:pPr>
      <w:r>
        <w:rPr>
          <w:sz w:val="24"/>
        </w:rPr>
        <w:t xml:space="preserve">Qualquer das </w:t>
      </w:r>
      <w:r>
        <w:rPr>
          <w:b/>
          <w:sz w:val="24"/>
        </w:rPr>
        <w:t xml:space="preserve">PARTES </w:t>
      </w:r>
      <w:r>
        <w:rPr>
          <w:sz w:val="24"/>
        </w:rPr>
        <w:t>poderá, mediante comunicação por escrito, alterar o endereço para o qual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comunicações ou solicitações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deverão ser enviadas.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8"/>
        <w:jc w:val="both"/>
        <w:rPr>
          <w:sz w:val="18"/>
        </w:rPr>
      </w:pPr>
    </w:p>
    <w:p w:rsidR="00386A3A" w:rsidRDefault="004324CE" w:rsidP="00042AB8">
      <w:pPr>
        <w:pStyle w:val="Ttulo1"/>
        <w:numPr>
          <w:ilvl w:val="0"/>
          <w:numId w:val="19"/>
        </w:numPr>
        <w:tabs>
          <w:tab w:val="left" w:pos="582"/>
        </w:tabs>
        <w:ind w:left="0" w:firstLine="0"/>
        <w:jc w:val="both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SEXTA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GERAIS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68"/>
        </w:tabs>
        <w:spacing w:before="119"/>
        <w:ind w:left="0" w:firstLine="0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PARTES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concordam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propaganda,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imprensa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4"/>
          <w:sz w:val="24"/>
        </w:rPr>
        <w:t xml:space="preserve"> </w:t>
      </w:r>
      <w:r>
        <w:rPr>
          <w:sz w:val="24"/>
        </w:rPr>
        <w:t>relativa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produto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52"/>
          <w:sz w:val="24"/>
        </w:rPr>
        <w:t xml:space="preserve"> </w:t>
      </w:r>
      <w:r>
        <w:rPr>
          <w:sz w:val="24"/>
        </w:rPr>
        <w:t>decorrente</w:t>
      </w:r>
      <w:r>
        <w:rPr>
          <w:spacing w:val="-2"/>
          <w:sz w:val="24"/>
        </w:rPr>
        <w:t xml:space="preserve"> </w:t>
      </w:r>
      <w:r>
        <w:rPr>
          <w:sz w:val="24"/>
        </w:rPr>
        <w:t>deste,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referida.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840"/>
        </w:tabs>
        <w:ind w:left="0" w:firstLine="0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vedado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PARTES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utilizar,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nomes,</w:t>
      </w:r>
      <w:r>
        <w:rPr>
          <w:spacing w:val="1"/>
          <w:sz w:val="24"/>
        </w:rPr>
        <w:t xml:space="preserve"> </w:t>
      </w:r>
      <w:r>
        <w:rPr>
          <w:sz w:val="24"/>
        </w:rPr>
        <w:t>símbolos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imagens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caracterizem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 pessoal</w:t>
      </w:r>
      <w:r>
        <w:rPr>
          <w:spacing w:val="-1"/>
          <w:sz w:val="24"/>
        </w:rPr>
        <w:t xml:space="preserve"> </w:t>
      </w:r>
      <w:r>
        <w:rPr>
          <w:sz w:val="24"/>
        </w:rPr>
        <w:t>de autoridades</w:t>
      </w:r>
      <w:r>
        <w:rPr>
          <w:spacing w:val="-1"/>
          <w:sz w:val="24"/>
        </w:rPr>
        <w:t xml:space="preserve"> </w:t>
      </w:r>
      <w:r>
        <w:rPr>
          <w:sz w:val="24"/>
        </w:rPr>
        <w:t>ou servidores públicos.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72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É vedado às </w:t>
      </w:r>
      <w:r>
        <w:rPr>
          <w:b/>
          <w:sz w:val="24"/>
        </w:rPr>
        <w:t xml:space="preserve">PARTES </w:t>
      </w:r>
      <w:r>
        <w:rPr>
          <w:sz w:val="24"/>
        </w:rPr>
        <w:t xml:space="preserve">transferir ou ceder as obrigações e direitos decorrentes deste </w:t>
      </w:r>
      <w:r>
        <w:rPr>
          <w:b/>
          <w:sz w:val="24"/>
        </w:rPr>
        <w:t>CONTRATO</w:t>
      </w:r>
      <w:r>
        <w:rPr>
          <w:sz w:val="24"/>
        </w:rPr>
        <w:t>, sem</w:t>
      </w:r>
      <w:r>
        <w:rPr>
          <w:spacing w:val="-52"/>
          <w:sz w:val="24"/>
        </w:rPr>
        <w:t xml:space="preserve"> </w:t>
      </w:r>
      <w:r>
        <w:rPr>
          <w:sz w:val="24"/>
        </w:rPr>
        <w:t>anuência</w:t>
      </w:r>
      <w:r>
        <w:rPr>
          <w:spacing w:val="-1"/>
          <w:sz w:val="24"/>
        </w:rPr>
        <w:t xml:space="preserve"> </w:t>
      </w:r>
      <w:r>
        <w:rPr>
          <w:sz w:val="24"/>
        </w:rPr>
        <w:t>expressa da outra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PARTE</w:t>
      </w:r>
      <w:r>
        <w:rPr>
          <w:sz w:val="24"/>
        </w:rPr>
        <w:t>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78"/>
        </w:tabs>
        <w:ind w:left="0" w:firstLine="0"/>
        <w:rPr>
          <w:sz w:val="24"/>
        </w:rPr>
      </w:pPr>
      <w:r>
        <w:rPr>
          <w:sz w:val="24"/>
        </w:rPr>
        <w:t xml:space="preserve">A execução do objeto deste </w:t>
      </w:r>
      <w:r>
        <w:rPr>
          <w:b/>
          <w:sz w:val="24"/>
        </w:rPr>
        <w:t xml:space="preserve">CONTRATO </w:t>
      </w:r>
      <w:r>
        <w:rPr>
          <w:sz w:val="24"/>
        </w:rPr>
        <w:t>não poderá ser totalmente cedida ou, por qualquer forma,</w:t>
      </w:r>
      <w:r>
        <w:rPr>
          <w:spacing w:val="1"/>
          <w:sz w:val="24"/>
        </w:rPr>
        <w:t xml:space="preserve"> </w:t>
      </w:r>
      <w:r>
        <w:rPr>
          <w:sz w:val="24"/>
        </w:rPr>
        <w:t>transferida</w:t>
      </w:r>
      <w:r>
        <w:rPr>
          <w:spacing w:val="-1"/>
          <w:sz w:val="24"/>
        </w:rPr>
        <w:t xml:space="preserve"> </w:t>
      </w:r>
      <w:r>
        <w:rPr>
          <w:sz w:val="24"/>
        </w:rPr>
        <w:t>a terceiros.</w:t>
      </w: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17"/>
        </w:numPr>
        <w:tabs>
          <w:tab w:val="left" w:pos="954"/>
        </w:tabs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4"/>
          <w:sz w:val="24"/>
        </w:rPr>
        <w:t xml:space="preserve"> </w:t>
      </w:r>
      <w:r>
        <w:rPr>
          <w:sz w:val="24"/>
        </w:rPr>
        <w:t>parcial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precedida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anuência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prévia e por escrito da outra </w:t>
      </w:r>
      <w:r>
        <w:rPr>
          <w:b/>
          <w:sz w:val="24"/>
        </w:rPr>
        <w:t>PARTE</w:t>
      </w:r>
      <w:r>
        <w:rPr>
          <w:sz w:val="24"/>
        </w:rPr>
        <w:t>, e somente será autorizada desde que não implique subcontratação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parcelas mais relevantes do objeto.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9D5FB2">
      <w:pPr>
        <w:pStyle w:val="PargrafodaLista"/>
        <w:numPr>
          <w:ilvl w:val="2"/>
          <w:numId w:val="17"/>
        </w:numPr>
        <w:tabs>
          <w:tab w:val="left" w:pos="995"/>
        </w:tabs>
        <w:ind w:left="0" w:firstLine="0"/>
        <w:rPr>
          <w:sz w:val="24"/>
        </w:rPr>
      </w:pPr>
      <w:r>
        <w:rPr>
          <w:sz w:val="24"/>
        </w:rPr>
        <w:t xml:space="preserve">A subcontratação ou cessão </w:t>
      </w:r>
      <w:proofErr w:type="gramStart"/>
      <w:r>
        <w:rPr>
          <w:sz w:val="24"/>
        </w:rPr>
        <w:t>parciais porventura autorizada</w:t>
      </w:r>
      <w:proofErr w:type="gramEnd"/>
      <w:r>
        <w:rPr>
          <w:sz w:val="24"/>
        </w:rPr>
        <w:t xml:space="preserve"> não desobriga as </w:t>
      </w:r>
      <w:r>
        <w:rPr>
          <w:b/>
          <w:sz w:val="24"/>
        </w:rPr>
        <w:t xml:space="preserve">PARTES </w:t>
      </w:r>
      <w:r>
        <w:rPr>
          <w:sz w:val="24"/>
        </w:rPr>
        <w:t>de suas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assumidas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2"/>
        <w:jc w:val="both"/>
        <w:rPr>
          <w:sz w:val="19"/>
        </w:rPr>
      </w:pPr>
    </w:p>
    <w:p w:rsidR="00042AB8" w:rsidRDefault="004324CE" w:rsidP="00042AB8">
      <w:pPr>
        <w:pStyle w:val="PargrafodaLista"/>
        <w:numPr>
          <w:ilvl w:val="1"/>
          <w:numId w:val="19"/>
        </w:numPr>
        <w:tabs>
          <w:tab w:val="left" w:pos="858"/>
        </w:tabs>
        <w:spacing w:before="38"/>
        <w:ind w:left="0" w:firstLine="0"/>
        <w:rPr>
          <w:sz w:val="24"/>
        </w:rPr>
      </w:pPr>
      <w:r w:rsidRPr="00042AB8">
        <w:rPr>
          <w:sz w:val="24"/>
        </w:rPr>
        <w:lastRenderedPageBreak/>
        <w:t>A</w:t>
      </w:r>
      <w:r w:rsidRPr="00042AB8">
        <w:rPr>
          <w:spacing w:val="35"/>
          <w:sz w:val="24"/>
        </w:rPr>
        <w:t xml:space="preserve"> </w:t>
      </w:r>
      <w:r w:rsidRPr="00042AB8">
        <w:rPr>
          <w:sz w:val="24"/>
        </w:rPr>
        <w:t>celebração</w:t>
      </w:r>
      <w:r w:rsidRPr="00042AB8">
        <w:rPr>
          <w:spacing w:val="35"/>
          <w:sz w:val="24"/>
        </w:rPr>
        <w:t xml:space="preserve"> </w:t>
      </w:r>
      <w:r w:rsidRPr="00042AB8">
        <w:rPr>
          <w:sz w:val="24"/>
        </w:rPr>
        <w:t>deste</w:t>
      </w:r>
      <w:r w:rsidRPr="00042AB8">
        <w:rPr>
          <w:spacing w:val="35"/>
          <w:sz w:val="24"/>
        </w:rPr>
        <w:t xml:space="preserve"> </w:t>
      </w:r>
      <w:r w:rsidRPr="00042AB8">
        <w:rPr>
          <w:b/>
          <w:sz w:val="24"/>
        </w:rPr>
        <w:t>CONTRATO</w:t>
      </w:r>
      <w:r w:rsidRPr="00042AB8">
        <w:rPr>
          <w:b/>
          <w:spacing w:val="35"/>
          <w:sz w:val="24"/>
        </w:rPr>
        <w:t xml:space="preserve"> </w:t>
      </w:r>
      <w:r w:rsidRPr="00042AB8">
        <w:rPr>
          <w:sz w:val="24"/>
        </w:rPr>
        <w:t>não</w:t>
      </w:r>
      <w:r w:rsidRPr="00042AB8">
        <w:rPr>
          <w:spacing w:val="89"/>
          <w:sz w:val="24"/>
        </w:rPr>
        <w:t xml:space="preserve"> </w:t>
      </w:r>
      <w:r w:rsidRPr="00042AB8">
        <w:rPr>
          <w:sz w:val="24"/>
        </w:rPr>
        <w:t>gera</w:t>
      </w:r>
      <w:r w:rsidRPr="00042AB8">
        <w:rPr>
          <w:spacing w:val="89"/>
          <w:sz w:val="24"/>
        </w:rPr>
        <w:t xml:space="preserve"> </w:t>
      </w:r>
      <w:r w:rsidRPr="00042AB8">
        <w:rPr>
          <w:sz w:val="24"/>
        </w:rPr>
        <w:t>vínculo</w:t>
      </w:r>
      <w:r w:rsidRPr="00042AB8">
        <w:rPr>
          <w:spacing w:val="89"/>
          <w:sz w:val="24"/>
        </w:rPr>
        <w:t xml:space="preserve"> </w:t>
      </w:r>
      <w:r w:rsidRPr="00042AB8">
        <w:rPr>
          <w:sz w:val="24"/>
        </w:rPr>
        <w:t>empregaticio</w:t>
      </w:r>
      <w:r w:rsidRPr="00042AB8">
        <w:rPr>
          <w:spacing w:val="89"/>
          <w:sz w:val="24"/>
        </w:rPr>
        <w:t xml:space="preserve"> </w:t>
      </w:r>
      <w:r w:rsidRPr="00042AB8">
        <w:rPr>
          <w:sz w:val="24"/>
        </w:rPr>
        <w:t>dos</w:t>
      </w:r>
      <w:r w:rsidRPr="00042AB8">
        <w:rPr>
          <w:spacing w:val="90"/>
          <w:sz w:val="24"/>
        </w:rPr>
        <w:t xml:space="preserve"> </w:t>
      </w:r>
      <w:r w:rsidRPr="00042AB8">
        <w:rPr>
          <w:sz w:val="24"/>
        </w:rPr>
        <w:t>servidores</w:t>
      </w:r>
      <w:r w:rsidRPr="00042AB8">
        <w:rPr>
          <w:spacing w:val="89"/>
          <w:sz w:val="24"/>
        </w:rPr>
        <w:t xml:space="preserve"> </w:t>
      </w:r>
      <w:r w:rsidRPr="00042AB8">
        <w:rPr>
          <w:sz w:val="24"/>
        </w:rPr>
        <w:t>e</w:t>
      </w:r>
      <w:r w:rsidRPr="00042AB8">
        <w:rPr>
          <w:spacing w:val="89"/>
          <w:sz w:val="24"/>
        </w:rPr>
        <w:t xml:space="preserve"> </w:t>
      </w:r>
      <w:r w:rsidRPr="00042AB8">
        <w:rPr>
          <w:sz w:val="24"/>
        </w:rPr>
        <w:t>discentes</w:t>
      </w:r>
      <w:r w:rsidRPr="00042AB8">
        <w:rPr>
          <w:spacing w:val="-52"/>
          <w:sz w:val="24"/>
        </w:rPr>
        <w:t xml:space="preserve"> </w:t>
      </w:r>
      <w:r w:rsidRPr="00042AB8">
        <w:rPr>
          <w:sz w:val="24"/>
        </w:rPr>
        <w:t>da</w:t>
      </w:r>
      <w:r w:rsidRPr="00042AB8">
        <w:rPr>
          <w:spacing w:val="-1"/>
          <w:sz w:val="24"/>
        </w:rPr>
        <w:t xml:space="preserve"> </w:t>
      </w:r>
      <w:r w:rsidRPr="00042AB8">
        <w:rPr>
          <w:b/>
          <w:sz w:val="24"/>
        </w:rPr>
        <w:t xml:space="preserve">UFOP </w:t>
      </w:r>
      <w:r w:rsidRPr="00042AB8">
        <w:rPr>
          <w:sz w:val="24"/>
        </w:rPr>
        <w:t xml:space="preserve">ou de outros em relação à </w:t>
      </w:r>
      <w:r w:rsidRPr="00042AB8">
        <w:rPr>
          <w:b/>
          <w:sz w:val="24"/>
        </w:rPr>
        <w:t>UFOP</w:t>
      </w:r>
      <w:r w:rsidRPr="00042AB8">
        <w:rPr>
          <w:sz w:val="24"/>
        </w:rPr>
        <w:t>.</w:t>
      </w:r>
    </w:p>
    <w:p w:rsidR="00042AB8" w:rsidRPr="00042AB8" w:rsidRDefault="00042AB8" w:rsidP="00042AB8">
      <w:pPr>
        <w:pStyle w:val="Corpodetexto"/>
        <w:spacing w:before="11"/>
        <w:jc w:val="both"/>
        <w:rPr>
          <w:sz w:val="18"/>
        </w:rPr>
      </w:pPr>
    </w:p>
    <w:p w:rsidR="00386A3A" w:rsidRPr="00042AB8" w:rsidRDefault="004324CE" w:rsidP="00042AB8">
      <w:pPr>
        <w:pStyle w:val="PargrafodaLista"/>
        <w:numPr>
          <w:ilvl w:val="1"/>
          <w:numId w:val="19"/>
        </w:numPr>
        <w:tabs>
          <w:tab w:val="left" w:pos="858"/>
        </w:tabs>
        <w:spacing w:before="38"/>
        <w:ind w:left="0" w:firstLine="0"/>
        <w:rPr>
          <w:sz w:val="24"/>
        </w:rPr>
      </w:pPr>
      <w:r w:rsidRPr="00042AB8">
        <w:rPr>
          <w:sz w:val="24"/>
        </w:rPr>
        <w:t>O</w:t>
      </w:r>
      <w:r w:rsidRPr="00042AB8">
        <w:rPr>
          <w:spacing w:val="-8"/>
          <w:sz w:val="24"/>
        </w:rPr>
        <w:t xml:space="preserve"> </w:t>
      </w:r>
      <w:r w:rsidRPr="00042AB8">
        <w:rPr>
          <w:sz w:val="24"/>
        </w:rPr>
        <w:t>presente</w:t>
      </w:r>
      <w:r w:rsidRPr="00042AB8">
        <w:rPr>
          <w:spacing w:val="-8"/>
          <w:sz w:val="24"/>
        </w:rPr>
        <w:t xml:space="preserve"> </w:t>
      </w:r>
      <w:r w:rsidRPr="00042AB8">
        <w:rPr>
          <w:b/>
          <w:sz w:val="24"/>
        </w:rPr>
        <w:t>CONTRATO</w:t>
      </w:r>
      <w:r w:rsidRPr="00042AB8">
        <w:rPr>
          <w:b/>
          <w:spacing w:val="-9"/>
          <w:sz w:val="24"/>
        </w:rPr>
        <w:t xml:space="preserve"> </w:t>
      </w:r>
      <w:r w:rsidRPr="00042AB8">
        <w:rPr>
          <w:sz w:val="24"/>
        </w:rPr>
        <w:t>obriga</w:t>
      </w:r>
      <w:r w:rsidRPr="00042AB8">
        <w:rPr>
          <w:spacing w:val="-7"/>
          <w:sz w:val="24"/>
        </w:rPr>
        <w:t xml:space="preserve"> </w:t>
      </w:r>
      <w:r w:rsidRPr="00042AB8">
        <w:rPr>
          <w:sz w:val="24"/>
        </w:rPr>
        <w:t>as</w:t>
      </w:r>
      <w:r w:rsidRPr="00042AB8">
        <w:rPr>
          <w:spacing w:val="-8"/>
          <w:sz w:val="24"/>
        </w:rPr>
        <w:t xml:space="preserve"> </w:t>
      </w:r>
      <w:r w:rsidRPr="00042AB8">
        <w:rPr>
          <w:b/>
          <w:sz w:val="24"/>
        </w:rPr>
        <w:t>PARTES</w:t>
      </w:r>
      <w:r w:rsidRPr="00042AB8">
        <w:rPr>
          <w:b/>
          <w:spacing w:val="-7"/>
          <w:sz w:val="24"/>
        </w:rPr>
        <w:t xml:space="preserve"> </w:t>
      </w:r>
      <w:r w:rsidRPr="00042AB8">
        <w:rPr>
          <w:sz w:val="24"/>
        </w:rPr>
        <w:t>e</w:t>
      </w:r>
      <w:r w:rsidRPr="00042AB8">
        <w:rPr>
          <w:spacing w:val="-8"/>
          <w:sz w:val="24"/>
        </w:rPr>
        <w:t xml:space="preserve"> </w:t>
      </w:r>
      <w:r w:rsidRPr="00042AB8">
        <w:rPr>
          <w:sz w:val="24"/>
        </w:rPr>
        <w:t>seus</w:t>
      </w:r>
      <w:r w:rsidRPr="00042AB8">
        <w:rPr>
          <w:spacing w:val="-7"/>
          <w:sz w:val="24"/>
        </w:rPr>
        <w:t xml:space="preserve"> </w:t>
      </w:r>
      <w:r w:rsidRPr="00042AB8">
        <w:rPr>
          <w:sz w:val="24"/>
        </w:rPr>
        <w:t>sucessores</w:t>
      </w:r>
      <w:r w:rsidRPr="00042AB8">
        <w:rPr>
          <w:spacing w:val="-8"/>
          <w:sz w:val="24"/>
        </w:rPr>
        <w:t xml:space="preserve"> </w:t>
      </w:r>
      <w:r w:rsidRPr="00042AB8">
        <w:rPr>
          <w:sz w:val="24"/>
        </w:rPr>
        <w:t>que</w:t>
      </w:r>
      <w:r w:rsidRPr="00042AB8">
        <w:rPr>
          <w:spacing w:val="-7"/>
          <w:sz w:val="24"/>
        </w:rPr>
        <w:t xml:space="preserve"> </w:t>
      </w:r>
      <w:r w:rsidRPr="00042AB8">
        <w:rPr>
          <w:sz w:val="24"/>
        </w:rPr>
        <w:t>deverão</w:t>
      </w:r>
      <w:r w:rsidRPr="00042AB8">
        <w:rPr>
          <w:spacing w:val="-8"/>
          <w:sz w:val="24"/>
        </w:rPr>
        <w:t xml:space="preserve"> </w:t>
      </w:r>
      <w:r w:rsidRPr="00042AB8">
        <w:rPr>
          <w:sz w:val="24"/>
        </w:rPr>
        <w:t>observá-lo</w:t>
      </w:r>
      <w:r w:rsidRPr="00042AB8">
        <w:rPr>
          <w:spacing w:val="-7"/>
          <w:sz w:val="24"/>
        </w:rPr>
        <w:t xml:space="preserve"> </w:t>
      </w:r>
      <w:r w:rsidRPr="00042AB8">
        <w:rPr>
          <w:sz w:val="24"/>
        </w:rPr>
        <w:t>integralmente.</w:t>
      </w:r>
    </w:p>
    <w:p w:rsidR="00386A3A" w:rsidRDefault="00386A3A" w:rsidP="009D5FB2">
      <w:pPr>
        <w:pStyle w:val="Corpodetexto"/>
        <w:spacing w:before="11"/>
        <w:jc w:val="both"/>
        <w:rPr>
          <w:sz w:val="18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81"/>
        </w:tabs>
        <w:ind w:left="0" w:firstLine="0"/>
        <w:rPr>
          <w:sz w:val="24"/>
        </w:rPr>
      </w:pPr>
      <w:r>
        <w:rPr>
          <w:sz w:val="24"/>
        </w:rPr>
        <w:t xml:space="preserve">A tolerância de qualquer das </w:t>
      </w:r>
      <w:r>
        <w:rPr>
          <w:b/>
          <w:sz w:val="24"/>
        </w:rPr>
        <w:t xml:space="preserve">PARTES </w:t>
      </w:r>
      <w:r>
        <w:rPr>
          <w:sz w:val="24"/>
        </w:rPr>
        <w:t>na exigência do cumprimento das obrigações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instrumento não exime a outra </w:t>
      </w:r>
      <w:r>
        <w:rPr>
          <w:b/>
          <w:sz w:val="24"/>
        </w:rPr>
        <w:t xml:space="preserve">PARTE </w:t>
      </w:r>
      <w:r>
        <w:rPr>
          <w:sz w:val="24"/>
        </w:rPr>
        <w:t>de responsabilidade, podendo ser exigido o adimplemento 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77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Fica claro e expressamente convencionado que o não exercício por qualquer das </w:t>
      </w:r>
      <w:r>
        <w:rPr>
          <w:b/>
          <w:sz w:val="24"/>
        </w:rPr>
        <w:t xml:space="preserve">PARTES </w:t>
      </w:r>
      <w:r>
        <w:rPr>
          <w:sz w:val="24"/>
        </w:rPr>
        <w:t>de direito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ela conferido pelo presente </w:t>
      </w:r>
      <w:r>
        <w:rPr>
          <w:b/>
          <w:sz w:val="24"/>
        </w:rPr>
        <w:t>CONTRATO</w:t>
      </w:r>
      <w:r>
        <w:rPr>
          <w:sz w:val="24"/>
        </w:rPr>
        <w:t>, ou a tolerância em impor estritamente seus direitos, incluída 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eventual aceitação pela outra </w:t>
      </w:r>
      <w:r>
        <w:rPr>
          <w:b/>
          <w:sz w:val="24"/>
        </w:rPr>
        <w:t xml:space="preserve">PARTE </w:t>
      </w:r>
      <w:r>
        <w:rPr>
          <w:sz w:val="24"/>
        </w:rPr>
        <w:t>de atraso ou não cumprimento de quaisquer das obrigações, serão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 como mera liberalidade não implicando novação, renúncia ou perda dos direitos oriundos</w:t>
      </w:r>
      <w:r>
        <w:rPr>
          <w:spacing w:val="1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inadimplemento.</w:t>
      </w:r>
    </w:p>
    <w:p w:rsidR="00386A3A" w:rsidRDefault="00386A3A" w:rsidP="009D5FB2">
      <w:pPr>
        <w:pStyle w:val="Corpodetexto"/>
        <w:spacing w:before="5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828"/>
        </w:tabs>
        <w:ind w:left="0" w:firstLine="0"/>
        <w:rPr>
          <w:sz w:val="24"/>
        </w:rPr>
      </w:pP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arcará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penal,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acidente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mobilizada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deste </w:t>
      </w:r>
      <w:r>
        <w:rPr>
          <w:b/>
          <w:sz w:val="24"/>
        </w:rPr>
        <w:t>CONTRATO</w:t>
      </w:r>
      <w:r>
        <w:rPr>
          <w:sz w:val="24"/>
        </w:rPr>
        <w:t>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922"/>
        </w:tabs>
        <w:ind w:left="0" w:firstLine="0"/>
        <w:rPr>
          <w:sz w:val="24"/>
        </w:rPr>
      </w:pPr>
      <w:r>
        <w:rPr>
          <w:sz w:val="24"/>
        </w:rPr>
        <w:t xml:space="preserve">Se, durante a vigência deste </w:t>
      </w:r>
      <w:r>
        <w:rPr>
          <w:b/>
          <w:sz w:val="24"/>
        </w:rPr>
        <w:t>CONTRATO</w:t>
      </w:r>
      <w:r>
        <w:rPr>
          <w:sz w:val="24"/>
        </w:rPr>
        <w:t>, qualquer disposição nele contida vier a ser declarada</w:t>
      </w:r>
      <w:r>
        <w:rPr>
          <w:spacing w:val="1"/>
          <w:sz w:val="24"/>
        </w:rPr>
        <w:t xml:space="preserve"> </w:t>
      </w:r>
      <w:r>
        <w:rPr>
          <w:sz w:val="24"/>
        </w:rPr>
        <w:t>ilegal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inexequível,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afetará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validade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exequibilidade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texto</w:t>
      </w:r>
      <w:r>
        <w:rPr>
          <w:spacing w:val="-3"/>
          <w:sz w:val="24"/>
        </w:rPr>
        <w:t xml:space="preserve"> </w:t>
      </w:r>
      <w:r>
        <w:rPr>
          <w:sz w:val="24"/>
        </w:rPr>
        <w:t>remanescente,</w:t>
      </w:r>
      <w:r>
        <w:rPr>
          <w:spacing w:val="-5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permanecerá em </w:t>
      </w:r>
      <w:proofErr w:type="gramStart"/>
      <w:r>
        <w:rPr>
          <w:sz w:val="24"/>
        </w:rPr>
        <w:t>pleno vigor</w:t>
      </w:r>
      <w:proofErr w:type="gramEnd"/>
      <w:r>
        <w:rPr>
          <w:sz w:val="24"/>
        </w:rPr>
        <w:t xml:space="preserve"> e efeito.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8"/>
        <w:jc w:val="both"/>
        <w:rPr>
          <w:sz w:val="18"/>
        </w:rPr>
      </w:pPr>
    </w:p>
    <w:p w:rsidR="00386A3A" w:rsidRDefault="004324CE" w:rsidP="00042AB8">
      <w:pPr>
        <w:pStyle w:val="Ttulo1"/>
        <w:numPr>
          <w:ilvl w:val="0"/>
          <w:numId w:val="19"/>
        </w:numPr>
        <w:tabs>
          <w:tab w:val="left" w:pos="582"/>
        </w:tabs>
        <w:spacing w:before="1"/>
        <w:ind w:left="0" w:firstLine="0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PUBLICAÇÃO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860"/>
        </w:tabs>
        <w:spacing w:before="119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extrato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1"/>
          <w:sz w:val="24"/>
        </w:rPr>
        <w:t xml:space="preserve"> </w:t>
      </w:r>
      <w:r>
        <w:rPr>
          <w:sz w:val="24"/>
        </w:rPr>
        <w:t>(DOU)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(vinte)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assinatura.</w:t>
      </w:r>
    </w:p>
    <w:p w:rsidR="00386A3A" w:rsidRDefault="00386A3A" w:rsidP="009D5FB2">
      <w:pPr>
        <w:pStyle w:val="Corpodetexto"/>
        <w:jc w:val="both"/>
      </w:pPr>
    </w:p>
    <w:p w:rsidR="00386A3A" w:rsidRDefault="00386A3A" w:rsidP="009D5FB2">
      <w:pPr>
        <w:pStyle w:val="Corpodetexto"/>
        <w:spacing w:before="7"/>
        <w:jc w:val="both"/>
        <w:rPr>
          <w:sz w:val="18"/>
        </w:rPr>
      </w:pPr>
    </w:p>
    <w:p w:rsidR="00386A3A" w:rsidRDefault="004324CE" w:rsidP="00042AB8">
      <w:pPr>
        <w:pStyle w:val="Ttulo1"/>
        <w:numPr>
          <w:ilvl w:val="0"/>
          <w:numId w:val="19"/>
        </w:numPr>
        <w:tabs>
          <w:tab w:val="left" w:pos="582"/>
        </w:tabs>
        <w:ind w:left="0" w:firstLine="0"/>
        <w:jc w:val="both"/>
      </w:pPr>
      <w:r>
        <w:t>CLÁUSULA</w:t>
      </w:r>
      <w:r>
        <w:rPr>
          <w:spacing w:val="-10"/>
        </w:rPr>
        <w:t xml:space="preserve"> </w:t>
      </w:r>
      <w:r>
        <w:t>DÉCIMA</w:t>
      </w:r>
      <w:r>
        <w:rPr>
          <w:spacing w:val="-9"/>
        </w:rPr>
        <w:t xml:space="preserve"> </w:t>
      </w:r>
      <w:r>
        <w:t>OITAVA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FORO</w:t>
      </w: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90"/>
        </w:tabs>
        <w:spacing w:before="119"/>
        <w:ind w:left="0" w:firstLine="0"/>
        <w:rPr>
          <w:sz w:val="24"/>
        </w:rPr>
      </w:pPr>
      <w:r>
        <w:rPr>
          <w:sz w:val="24"/>
        </w:rPr>
        <w:t>Fica eleito o foro da Justiça Federal, Seção Judiciária do Estado de Minas Gerais, cidade de Ponte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Nova, para dirimir quaisquer litigios oriundos deste </w:t>
      </w:r>
      <w:r>
        <w:rPr>
          <w:b/>
          <w:sz w:val="24"/>
        </w:rPr>
        <w:t>CONTRATO</w:t>
      </w:r>
      <w:r>
        <w:rPr>
          <w:sz w:val="24"/>
        </w:rPr>
        <w:t>, nos termos do inciso I do artigo 109 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Federal.</w:t>
      </w:r>
    </w:p>
    <w:p w:rsidR="00386A3A" w:rsidRDefault="00386A3A" w:rsidP="009D5FB2">
      <w:pPr>
        <w:pStyle w:val="Corpodetexto"/>
        <w:spacing w:before="3"/>
        <w:jc w:val="both"/>
        <w:rPr>
          <w:sz w:val="19"/>
        </w:rPr>
      </w:pPr>
    </w:p>
    <w:p w:rsidR="00386A3A" w:rsidRDefault="004324CE" w:rsidP="00C0570B">
      <w:pPr>
        <w:pStyle w:val="PargrafodaLista"/>
        <w:numPr>
          <w:ilvl w:val="1"/>
          <w:numId w:val="19"/>
        </w:numPr>
        <w:tabs>
          <w:tab w:val="left" w:pos="791"/>
        </w:tabs>
        <w:ind w:left="0" w:firstLine="0"/>
        <w:rPr>
          <w:sz w:val="24"/>
        </w:rPr>
      </w:pPr>
      <w:r>
        <w:rPr>
          <w:sz w:val="24"/>
        </w:rPr>
        <w:t xml:space="preserve">Em caso de dúvidas ou conﬂitos oriundos da execução do </w:t>
      </w:r>
      <w:r>
        <w:rPr>
          <w:b/>
          <w:sz w:val="24"/>
        </w:rPr>
        <w:t>CONTRATO</w:t>
      </w:r>
      <w:r>
        <w:rPr>
          <w:sz w:val="24"/>
        </w:rPr>
        <w:t>, haverá prévia tentativa de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Advocacia-Geral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Câmara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Conciliação e Arbitragem da Administração Federal, na forma do Decreto nº 7.392/2010 e da Portaria</w:t>
      </w:r>
      <w:r>
        <w:rPr>
          <w:spacing w:val="1"/>
          <w:sz w:val="24"/>
        </w:rPr>
        <w:t xml:space="preserve"> </w:t>
      </w:r>
      <w:r>
        <w:rPr>
          <w:sz w:val="24"/>
        </w:rPr>
        <w:t>AGU</w:t>
      </w:r>
      <w:r>
        <w:rPr>
          <w:spacing w:val="-1"/>
          <w:sz w:val="24"/>
        </w:rPr>
        <w:t xml:space="preserve"> </w:t>
      </w:r>
      <w:r>
        <w:rPr>
          <w:sz w:val="24"/>
        </w:rPr>
        <w:t>nº 1.099, de 28 de julho de 2008.</w:t>
      </w:r>
    </w:p>
    <w:p w:rsidR="00386A3A" w:rsidRDefault="00386A3A" w:rsidP="009D5FB2">
      <w:pPr>
        <w:pStyle w:val="Corpodetexto"/>
        <w:spacing w:before="4"/>
        <w:jc w:val="both"/>
        <w:rPr>
          <w:sz w:val="19"/>
        </w:rPr>
      </w:pPr>
    </w:p>
    <w:p w:rsidR="00A92743" w:rsidRDefault="00A92743" w:rsidP="009D5FB2">
      <w:pPr>
        <w:pStyle w:val="Corpodetexto"/>
        <w:spacing w:before="4"/>
        <w:jc w:val="both"/>
        <w:rPr>
          <w:sz w:val="19"/>
        </w:rPr>
      </w:pPr>
    </w:p>
    <w:p w:rsidR="00386A3A" w:rsidRDefault="004324CE" w:rsidP="009D5FB2">
      <w:pPr>
        <w:pStyle w:val="Corpodetexto"/>
        <w:spacing w:before="1"/>
        <w:jc w:val="both"/>
      </w:pPr>
      <w:r>
        <w:t>Assim,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estarem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acordo,</w:t>
      </w:r>
      <w:r>
        <w:rPr>
          <w:spacing w:val="26"/>
        </w:rPr>
        <w:t xml:space="preserve"> </w:t>
      </w:r>
      <w:r>
        <w:t>firmam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Contrato</w:t>
      </w:r>
      <w:r>
        <w:rPr>
          <w:spacing w:val="25"/>
        </w:rPr>
        <w:t xml:space="preserve"> </w:t>
      </w:r>
      <w:r>
        <w:t>eletronicamente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meio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sistema</w:t>
      </w:r>
      <w:r>
        <w:rPr>
          <w:spacing w:val="25"/>
        </w:rPr>
        <w:t xml:space="preserve"> </w:t>
      </w:r>
      <w:r>
        <w:t>SEI,</w:t>
      </w:r>
      <w:r>
        <w:rPr>
          <w:spacing w:val="-5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produza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legais,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subscrevem.</w:t>
      </w:r>
    </w:p>
    <w:p w:rsidR="00386A3A" w:rsidRDefault="00386A3A" w:rsidP="00545D04">
      <w:pPr>
        <w:pStyle w:val="Corpodetexto"/>
        <w:jc w:val="center"/>
        <w:rPr>
          <w:sz w:val="20"/>
        </w:rPr>
      </w:pPr>
    </w:p>
    <w:p w:rsidR="00386A3A" w:rsidRDefault="00386A3A" w:rsidP="00545D04">
      <w:pPr>
        <w:pStyle w:val="Corpodetexto"/>
        <w:jc w:val="center"/>
        <w:rPr>
          <w:sz w:val="20"/>
        </w:rPr>
      </w:pPr>
    </w:p>
    <w:p w:rsidR="00545D04" w:rsidRDefault="00545D04" w:rsidP="00545D04">
      <w:pPr>
        <w:pStyle w:val="Corpodetexto"/>
        <w:jc w:val="center"/>
        <w:rPr>
          <w:sz w:val="20"/>
        </w:rPr>
      </w:pPr>
    </w:p>
    <w:p w:rsidR="00545D04" w:rsidRDefault="00545D04" w:rsidP="00545D04">
      <w:pPr>
        <w:pStyle w:val="Corpodetexto"/>
        <w:jc w:val="center"/>
        <w:rPr>
          <w:sz w:val="20"/>
        </w:rPr>
      </w:pPr>
    </w:p>
    <w:p w:rsidR="00A92743" w:rsidRDefault="00A92743" w:rsidP="00545D04">
      <w:pPr>
        <w:pStyle w:val="Corpodetexto"/>
        <w:jc w:val="center"/>
        <w:rPr>
          <w:sz w:val="20"/>
        </w:rPr>
      </w:pPr>
    </w:p>
    <w:p w:rsidR="00545D04" w:rsidRDefault="00545D04" w:rsidP="00545D04">
      <w:pPr>
        <w:pStyle w:val="Corpodetexto"/>
        <w:jc w:val="center"/>
        <w:rPr>
          <w:sz w:val="20"/>
        </w:rPr>
      </w:pPr>
    </w:p>
    <w:p w:rsidR="00386A3A" w:rsidRPr="00A92743" w:rsidRDefault="004324CE" w:rsidP="00545D04">
      <w:pPr>
        <w:pStyle w:val="Corpodetexto"/>
        <w:spacing w:before="8"/>
        <w:jc w:val="center"/>
        <w:rPr>
          <w:b/>
          <w:sz w:val="26"/>
        </w:rPr>
      </w:pPr>
      <w:r w:rsidRPr="00A92743">
        <w:rPr>
          <w:b/>
        </w:rPr>
        <w:pict>
          <v:shape id="_x0000_s1026" style="position:absolute;left:0;text-align:left;margin-left:148.5pt;margin-top:18.65pt;width:299pt;height:.1pt;z-index:-251656192;mso-wrap-distance-top:0;mso-wrap-distance-bottom:0;mso-position-horizontal-relative:page;mso-width-relative:page;mso-height-relative:page" coordorigin="2970,373" coordsize="5980,0" path="m2970,373r5980,e" filled="f" strokeweight=".27531mm">
            <v:path arrowok="t"/>
            <w10:wrap type="topAndBottom" anchorx="page"/>
          </v:shape>
        </w:pict>
      </w:r>
    </w:p>
    <w:p w:rsidR="00545D04" w:rsidRDefault="004324CE" w:rsidP="00545D04">
      <w:pPr>
        <w:pStyle w:val="Ttulo1"/>
        <w:spacing w:before="104"/>
        <w:ind w:left="0"/>
        <w:jc w:val="center"/>
        <w:rPr>
          <w:spacing w:val="1"/>
        </w:rPr>
      </w:pPr>
      <w:r>
        <w:t>UNIVERSIDADE FEDERAL DE OURO PRETO</w:t>
      </w:r>
    </w:p>
    <w:p w:rsidR="00545D04" w:rsidRDefault="004324CE" w:rsidP="00545D04">
      <w:pPr>
        <w:pStyle w:val="Ttulo1"/>
        <w:spacing w:before="104"/>
        <w:ind w:left="0"/>
        <w:jc w:val="center"/>
      </w:pPr>
      <w:proofErr w:type="gramStart"/>
      <w:r>
        <w:t>PROF.ª</w:t>
      </w:r>
      <w:proofErr w:type="gramEnd"/>
      <w:r>
        <w:t>.</w:t>
      </w:r>
      <w:r>
        <w:rPr>
          <w:spacing w:val="-13"/>
        </w:rPr>
        <w:t xml:space="preserve"> </w:t>
      </w:r>
      <w:r>
        <w:t>CLÁUDIA</w:t>
      </w:r>
      <w:r>
        <w:rPr>
          <w:spacing w:val="-12"/>
        </w:rPr>
        <w:t xml:space="preserve"> </w:t>
      </w:r>
      <w:r>
        <w:t>APARECIDA</w:t>
      </w:r>
      <w:r>
        <w:rPr>
          <w:spacing w:val="-12"/>
        </w:rPr>
        <w:t xml:space="preserve"> </w:t>
      </w:r>
      <w:r>
        <w:t>MARLIÉRE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LIMA</w:t>
      </w:r>
    </w:p>
    <w:p w:rsidR="00545D04" w:rsidRDefault="004324CE" w:rsidP="00545D04">
      <w:pPr>
        <w:pStyle w:val="Ttulo1"/>
        <w:spacing w:before="104"/>
        <w:ind w:left="0"/>
        <w:jc w:val="center"/>
      </w:pPr>
      <w:r>
        <w:rPr>
          <w:spacing w:val="-51"/>
        </w:rPr>
        <w:t xml:space="preserve"> </w:t>
      </w:r>
      <w:r>
        <w:t>REITORA</w:t>
      </w:r>
    </w:p>
    <w:p w:rsidR="00545D04" w:rsidRDefault="00545D04" w:rsidP="00545D04">
      <w:pPr>
        <w:pStyle w:val="Ttulo1"/>
        <w:spacing w:before="104"/>
        <w:ind w:left="0"/>
        <w:jc w:val="center"/>
      </w:pPr>
    </w:p>
    <w:p w:rsidR="00545D04" w:rsidRPr="00545D04" w:rsidRDefault="00545D04" w:rsidP="00545D04"/>
    <w:p w:rsidR="00386A3A" w:rsidRDefault="004324CE" w:rsidP="00545D04">
      <w:pPr>
        <w:pStyle w:val="Ttulo1"/>
        <w:spacing w:before="104"/>
        <w:ind w:left="0"/>
        <w:jc w:val="center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34.85pt;height:1.1pt;mso-position-horizontal-relative:char;mso-position-vertical-relative:line" coordsize="6697,22">
            <v:line id="_x0000_s1028" style="position:absolute" from="0,11" to="6697,11" strokeweight=".38542mm"/>
            <w10:wrap type="none"/>
            <w10:anchorlock/>
          </v:group>
        </w:pict>
      </w:r>
    </w:p>
    <w:p w:rsidR="00CE59F9" w:rsidRPr="00CE59F9" w:rsidRDefault="004324CE" w:rsidP="00CE59F9">
      <w:pPr>
        <w:jc w:val="center"/>
        <w:rPr>
          <w:b/>
        </w:rPr>
      </w:pPr>
      <w:r w:rsidRPr="00CE59F9">
        <w:rPr>
          <w:b/>
          <w:sz w:val="24"/>
        </w:rPr>
        <w:t>PRESIDENTE</w:t>
      </w:r>
      <w:r w:rsidRPr="00CE59F9">
        <w:rPr>
          <w:b/>
          <w:spacing w:val="1"/>
          <w:sz w:val="24"/>
        </w:rPr>
        <w:t xml:space="preserve"> </w:t>
      </w:r>
      <w:r w:rsidR="00CE59F9" w:rsidRPr="00CE59F9">
        <w:rPr>
          <w:b/>
          <w:color w:val="FF0000"/>
        </w:rPr>
        <w:t>INSERIR NOME</w:t>
      </w:r>
    </w:p>
    <w:p w:rsidR="00CE59F9" w:rsidRPr="00CE59F9" w:rsidRDefault="004324CE" w:rsidP="00CE59F9">
      <w:pPr>
        <w:jc w:val="center"/>
        <w:rPr>
          <w:b/>
        </w:rPr>
      </w:pPr>
      <w:r w:rsidRPr="00CE59F9">
        <w:rPr>
          <w:b/>
        </w:rPr>
        <w:t>FUNDAÇÃO</w:t>
      </w:r>
      <w:r w:rsidRPr="00CE59F9">
        <w:rPr>
          <w:b/>
          <w:spacing w:val="-10"/>
        </w:rPr>
        <w:t xml:space="preserve"> </w:t>
      </w:r>
      <w:r w:rsidR="00CE59F9" w:rsidRPr="00CE59F9">
        <w:rPr>
          <w:b/>
          <w:color w:val="FF0000"/>
        </w:rPr>
        <w:t>INSERIR NOME</w:t>
      </w:r>
    </w:p>
    <w:p w:rsidR="00386A3A" w:rsidRDefault="00386A3A" w:rsidP="00545D04">
      <w:pPr>
        <w:pStyle w:val="Ttulo1"/>
        <w:spacing w:before="2"/>
        <w:ind w:left="0"/>
        <w:jc w:val="center"/>
      </w:pPr>
    </w:p>
    <w:p w:rsidR="00386A3A" w:rsidRDefault="00386A3A" w:rsidP="00545D04">
      <w:pPr>
        <w:pStyle w:val="Corpodetexto"/>
        <w:jc w:val="center"/>
        <w:rPr>
          <w:b/>
          <w:sz w:val="20"/>
        </w:rPr>
      </w:pPr>
    </w:p>
    <w:p w:rsidR="00386A3A" w:rsidRDefault="00386A3A" w:rsidP="00545D04">
      <w:pPr>
        <w:pStyle w:val="Corpodetexto"/>
        <w:jc w:val="center"/>
        <w:rPr>
          <w:b/>
          <w:sz w:val="20"/>
        </w:rPr>
      </w:pPr>
    </w:p>
    <w:p w:rsidR="00545D04" w:rsidRDefault="00545D04" w:rsidP="00545D04">
      <w:pPr>
        <w:pStyle w:val="Corpodetexto"/>
        <w:jc w:val="center"/>
        <w:rPr>
          <w:b/>
          <w:sz w:val="20"/>
        </w:rPr>
      </w:pPr>
    </w:p>
    <w:p w:rsidR="00386A3A" w:rsidRDefault="00545D04" w:rsidP="00545D04">
      <w:pPr>
        <w:pStyle w:val="Ttulo1"/>
        <w:spacing w:before="113"/>
        <w:ind w:left="0"/>
        <w:jc w:val="center"/>
      </w:pPr>
      <w:r>
        <w:t>______________________________________________________</w:t>
      </w:r>
    </w:p>
    <w:p w:rsidR="00545D04" w:rsidRPr="00CE59F9" w:rsidRDefault="004324CE" w:rsidP="00CE59F9">
      <w:pPr>
        <w:jc w:val="center"/>
        <w:rPr>
          <w:b/>
        </w:rPr>
      </w:pPr>
      <w:r w:rsidRPr="00CE59F9">
        <w:rPr>
          <w:b/>
        </w:rPr>
        <w:t>PROF</w:t>
      </w:r>
      <w:r w:rsidRPr="00CE59F9">
        <w:rPr>
          <w:b/>
          <w:spacing w:val="-5"/>
        </w:rPr>
        <w:t xml:space="preserve"> </w:t>
      </w:r>
      <w:r w:rsidRPr="00CE59F9">
        <w:rPr>
          <w:b/>
        </w:rPr>
        <w:t>(a).</w:t>
      </w:r>
      <w:r w:rsidRPr="00CE59F9">
        <w:rPr>
          <w:b/>
          <w:spacing w:val="45"/>
        </w:rPr>
        <w:t xml:space="preserve"> </w:t>
      </w:r>
      <w:r w:rsidR="00CE59F9" w:rsidRPr="00CE59F9">
        <w:rPr>
          <w:b/>
          <w:color w:val="FF0000"/>
        </w:rPr>
        <w:t>INSERIR NOME</w:t>
      </w:r>
    </w:p>
    <w:p w:rsidR="00545D04" w:rsidRPr="00CE59F9" w:rsidRDefault="004324CE" w:rsidP="00CE59F9">
      <w:pPr>
        <w:jc w:val="center"/>
        <w:rPr>
          <w:b/>
        </w:rPr>
      </w:pPr>
      <w:r w:rsidRPr="00CE59F9">
        <w:rPr>
          <w:b/>
        </w:rPr>
        <w:t>SIAPE</w:t>
      </w:r>
      <w:r w:rsidRPr="00CE59F9">
        <w:rPr>
          <w:b/>
          <w:spacing w:val="-4"/>
        </w:rPr>
        <w:t xml:space="preserve"> </w:t>
      </w:r>
      <w:r w:rsidRPr="00CE59F9">
        <w:rPr>
          <w:b/>
        </w:rPr>
        <w:t>NÚMERO</w:t>
      </w:r>
      <w:r w:rsidRPr="00CE59F9">
        <w:rPr>
          <w:b/>
          <w:spacing w:val="-5"/>
        </w:rPr>
        <w:t xml:space="preserve"> </w:t>
      </w:r>
      <w:r w:rsidR="00CE59F9" w:rsidRPr="00CE59F9">
        <w:rPr>
          <w:b/>
          <w:color w:val="FF0000"/>
        </w:rPr>
        <w:t xml:space="preserve">INSERIR </w:t>
      </w:r>
    </w:p>
    <w:p w:rsidR="00386A3A" w:rsidRDefault="004324CE" w:rsidP="00545D04">
      <w:pPr>
        <w:pStyle w:val="Ttulo1"/>
        <w:spacing w:before="113"/>
        <w:ind w:left="0"/>
        <w:jc w:val="center"/>
      </w:pPr>
      <w:r>
        <w:t>PESQUISADOR</w:t>
      </w:r>
      <w:r>
        <w:rPr>
          <w:spacing w:val="-1"/>
        </w:rPr>
        <w:t xml:space="preserve"> </w:t>
      </w:r>
      <w:r>
        <w:t>LÍDER</w:t>
      </w:r>
      <w:r>
        <w:rPr>
          <w:spacing w:val="-1"/>
        </w:rPr>
        <w:t xml:space="preserve"> </w:t>
      </w:r>
      <w:r>
        <w:t>E COORDENADOR</w:t>
      </w:r>
      <w:r w:rsidR="00545D04">
        <w:t xml:space="preserve"> </w:t>
      </w:r>
      <w:r>
        <w:t>(a)</w:t>
      </w:r>
      <w:r>
        <w:rPr>
          <w:spacing w:val="-1"/>
        </w:rPr>
        <w:t xml:space="preserve"> </w:t>
      </w:r>
      <w:r>
        <w:t>DO PROJETO</w:t>
      </w:r>
    </w:p>
    <w:p w:rsidR="00386A3A" w:rsidRDefault="00386A3A" w:rsidP="009D5FB2">
      <w:pPr>
        <w:pStyle w:val="Corpodetexto"/>
        <w:spacing w:before="4"/>
        <w:jc w:val="both"/>
        <w:rPr>
          <w:b/>
          <w:sz w:val="33"/>
        </w:rPr>
      </w:pPr>
    </w:p>
    <w:p w:rsidR="00A92743" w:rsidRDefault="00A92743" w:rsidP="009D5FB2">
      <w:pPr>
        <w:jc w:val="both"/>
        <w:rPr>
          <w:b/>
          <w:sz w:val="24"/>
        </w:rPr>
      </w:pPr>
    </w:p>
    <w:p w:rsidR="00386A3A" w:rsidRDefault="00545D04" w:rsidP="009D5FB2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TESTEMUNHAS:</w:t>
      </w:r>
    </w:p>
    <w:p w:rsidR="00545D04" w:rsidRDefault="00545D04" w:rsidP="009D5FB2">
      <w:pPr>
        <w:jc w:val="both"/>
        <w:rPr>
          <w:b/>
          <w:sz w:val="24"/>
        </w:rPr>
      </w:pPr>
      <w:r>
        <w:rPr>
          <w:b/>
          <w:sz w:val="24"/>
        </w:rPr>
        <w:t>1.</w:t>
      </w:r>
    </w:p>
    <w:p w:rsidR="00545D04" w:rsidRDefault="00545D04" w:rsidP="00CE59F9">
      <w:pPr>
        <w:rPr>
          <w:b/>
          <w:sz w:val="24"/>
        </w:rPr>
      </w:pPr>
      <w:r>
        <w:rPr>
          <w:b/>
          <w:sz w:val="24"/>
        </w:rPr>
        <w:t>2.</w:t>
      </w:r>
    </w:p>
    <w:sectPr w:rsidR="00545D04" w:rsidSect="009D5FB2">
      <w:headerReference w:type="default" r:id="rId10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B5" w:rsidRDefault="006007B5">
      <w:r>
        <w:separator/>
      </w:r>
    </w:p>
  </w:endnote>
  <w:endnote w:type="continuationSeparator" w:id="0">
    <w:p w:rsidR="006007B5" w:rsidRDefault="0060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B5" w:rsidRDefault="006007B5">
      <w:r>
        <w:separator/>
      </w:r>
    </w:p>
  </w:footnote>
  <w:footnote w:type="continuationSeparator" w:id="0">
    <w:p w:rsidR="006007B5" w:rsidRDefault="0060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E" w:rsidRPr="009D5FB2" w:rsidRDefault="004324CE" w:rsidP="009D5FB2">
    <w:pPr>
      <w:pStyle w:val="Cabealho"/>
      <w:jc w:val="right"/>
      <w:rPr>
        <w:lang w:val="pt-BR"/>
      </w:rPr>
    </w:pPr>
    <w:r>
      <w:rPr>
        <w:lang w:val="pt-BR"/>
      </w:rPr>
      <w:t>MINUTA PADRÃO UFOP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8"/>
      <w:numFmt w:val="decimal"/>
      <w:lvlText w:val="%1"/>
      <w:lvlJc w:val="left"/>
      <w:pPr>
        <w:ind w:left="220" w:hanging="61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612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220" w:hanging="25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71" w:hanging="25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23" w:hanging="2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2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2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2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2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2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250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>
      <w:start w:val="3"/>
      <w:numFmt w:val="decimal"/>
      <w:lvlText w:val="%1"/>
      <w:lvlJc w:val="left"/>
      <w:pPr>
        <w:ind w:left="220" w:hanging="75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75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5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6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27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764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ind w:left="467" w:hanging="2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487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5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3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1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9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7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5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3" w:hanging="248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>
      <w:start w:val="3"/>
      <w:numFmt w:val="decimal"/>
      <w:lvlText w:val="%1"/>
      <w:lvlJc w:val="left"/>
      <w:pPr>
        <w:ind w:left="220" w:hanging="6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6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6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6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6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6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650"/>
      </w:pPr>
      <w:rPr>
        <w:rFonts w:hint="default"/>
        <w:lang w:val="pt-PT" w:eastAsia="en-US" w:bidi="ar-SA"/>
      </w:rPr>
    </w:lvl>
  </w:abstractNum>
  <w:abstractNum w:abstractNumId="5">
    <w:nsid w:val="DCBA6B53"/>
    <w:multiLevelType w:val="multilevel"/>
    <w:tmpl w:val="DCBA6B53"/>
    <w:lvl w:ilvl="0">
      <w:start w:val="16"/>
      <w:numFmt w:val="decimal"/>
      <w:lvlText w:val="%1"/>
      <w:lvlJc w:val="left"/>
      <w:pPr>
        <w:ind w:left="220" w:hanging="73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7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3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7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7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7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7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734"/>
      </w:pPr>
      <w:rPr>
        <w:rFonts w:hint="default"/>
        <w:lang w:val="pt-PT" w:eastAsia="en-US" w:bidi="ar-SA"/>
      </w:rPr>
    </w:lvl>
  </w:abstractNum>
  <w:abstractNum w:abstractNumId="6">
    <w:nsid w:val="F4B5D9F5"/>
    <w:multiLevelType w:val="multilevel"/>
    <w:tmpl w:val="F4B5D9F5"/>
    <w:lvl w:ilvl="0">
      <w:start w:val="12"/>
      <w:numFmt w:val="decimal"/>
      <w:lvlText w:val="%1"/>
      <w:lvlJc w:val="left"/>
      <w:pPr>
        <w:ind w:left="220" w:hanging="74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74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4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749"/>
      </w:pPr>
      <w:rPr>
        <w:rFonts w:hint="default"/>
        <w:lang w:val="pt-PT" w:eastAsia="en-US" w:bidi="ar-SA"/>
      </w:rPr>
    </w:lvl>
  </w:abstractNum>
  <w:abstractNum w:abstractNumId="7">
    <w:nsid w:val="003938B4"/>
    <w:multiLevelType w:val="multilevel"/>
    <w:tmpl w:val="17D4A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60" w:hanging="2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7" w:hanging="2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9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9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9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9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9" w:hanging="248"/>
      </w:pPr>
      <w:rPr>
        <w:rFonts w:hint="default"/>
        <w:lang w:val="pt-PT" w:eastAsia="en-US" w:bidi="ar-SA"/>
      </w:rPr>
    </w:lvl>
  </w:abstractNum>
  <w:abstractNum w:abstractNumId="9">
    <w:nsid w:val="0248C179"/>
    <w:multiLevelType w:val="multilevel"/>
    <w:tmpl w:val="0248C179"/>
    <w:lvl w:ilvl="0">
      <w:start w:val="1"/>
      <w:numFmt w:val="lowerLetter"/>
      <w:lvlText w:val="%1)"/>
      <w:lvlJc w:val="left"/>
      <w:pPr>
        <w:ind w:left="220" w:hanging="32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71" w:hanging="32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23" w:hanging="3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3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3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3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3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323"/>
      </w:pPr>
      <w:rPr>
        <w:rFonts w:hint="default"/>
        <w:lang w:val="pt-PT" w:eastAsia="en-US" w:bidi="ar-SA"/>
      </w:rPr>
    </w:lvl>
  </w:abstractNum>
  <w:abstractNum w:abstractNumId="10">
    <w:nsid w:val="03D62ECE"/>
    <w:multiLevelType w:val="multilevel"/>
    <w:tmpl w:val="03D62ECE"/>
    <w:lvl w:ilvl="0">
      <w:start w:val="3"/>
      <w:numFmt w:val="decimal"/>
      <w:lvlText w:val="%1"/>
      <w:lvlJc w:val="left"/>
      <w:pPr>
        <w:ind w:left="220" w:hanging="81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819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"/>
      <w:lvlJc w:val="left"/>
      <w:pPr>
        <w:ind w:left="220" w:hanging="819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81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27" w:hanging="8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8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8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8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819"/>
      </w:pPr>
      <w:rPr>
        <w:rFonts w:hint="default"/>
        <w:lang w:val="pt-PT" w:eastAsia="en-US" w:bidi="ar-SA"/>
      </w:rPr>
    </w:lvl>
  </w:abstractNum>
  <w:abstractNum w:abstractNumId="11">
    <w:nsid w:val="10622515"/>
    <w:multiLevelType w:val="hybridMultilevel"/>
    <w:tmpl w:val="B6986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EC97"/>
    <w:multiLevelType w:val="multilevel"/>
    <w:tmpl w:val="2470EC97"/>
    <w:lvl w:ilvl="0">
      <w:start w:val="15"/>
      <w:numFmt w:val="decimal"/>
      <w:lvlText w:val="%1"/>
      <w:lvlJc w:val="left"/>
      <w:pPr>
        <w:ind w:left="953" w:hanging="73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3" w:hanging="7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3" w:hanging="73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93" w:hanging="7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1" w:hanging="7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9" w:hanging="7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7" w:hanging="7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5" w:hanging="7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3" w:hanging="734"/>
      </w:pPr>
      <w:rPr>
        <w:rFonts w:hint="default"/>
        <w:lang w:val="pt-PT" w:eastAsia="en-US" w:bidi="ar-SA"/>
      </w:rPr>
    </w:lvl>
  </w:abstractNum>
  <w:abstractNum w:abstractNumId="13">
    <w:nsid w:val="25B654F3"/>
    <w:multiLevelType w:val="multilevel"/>
    <w:tmpl w:val="25B654F3"/>
    <w:lvl w:ilvl="0">
      <w:start w:val="5"/>
      <w:numFmt w:val="decimal"/>
      <w:lvlText w:val="%1"/>
      <w:lvlJc w:val="left"/>
      <w:pPr>
        <w:ind w:left="220" w:hanging="64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64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6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6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6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6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642"/>
      </w:pPr>
      <w:rPr>
        <w:rFonts w:hint="default"/>
        <w:lang w:val="pt-PT" w:eastAsia="en-US" w:bidi="ar-SA"/>
      </w:rPr>
    </w:lvl>
  </w:abstractNum>
  <w:abstractNum w:abstractNumId="14">
    <w:nsid w:val="2A8F537B"/>
    <w:multiLevelType w:val="multilevel"/>
    <w:tmpl w:val="2A8F537B"/>
    <w:lvl w:ilvl="0">
      <w:start w:val="9"/>
      <w:numFmt w:val="decimal"/>
      <w:lvlText w:val="%1"/>
      <w:lvlJc w:val="left"/>
      <w:pPr>
        <w:ind w:left="831" w:hanging="61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1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1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09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9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9" w:hanging="612"/>
      </w:pPr>
      <w:rPr>
        <w:rFonts w:hint="default"/>
        <w:lang w:val="pt-PT" w:eastAsia="en-US" w:bidi="ar-SA"/>
      </w:rPr>
    </w:lvl>
  </w:abstractNum>
  <w:abstractNum w:abstractNumId="15">
    <w:nsid w:val="4D4DC07F"/>
    <w:multiLevelType w:val="multilevel"/>
    <w:tmpl w:val="4D4DC07F"/>
    <w:lvl w:ilvl="0">
      <w:start w:val="12"/>
      <w:numFmt w:val="decimal"/>
      <w:lvlText w:val="%1"/>
      <w:lvlJc w:val="left"/>
      <w:pPr>
        <w:ind w:left="220" w:hanging="8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8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8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8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8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8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8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8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828"/>
      </w:pPr>
      <w:rPr>
        <w:rFonts w:hint="default"/>
        <w:lang w:val="pt-PT" w:eastAsia="en-US" w:bidi="ar-SA"/>
      </w:rPr>
    </w:lvl>
  </w:abstractNum>
  <w:abstractNum w:abstractNumId="16">
    <w:nsid w:val="59ADCABA"/>
    <w:multiLevelType w:val="multilevel"/>
    <w:tmpl w:val="59ADCABA"/>
    <w:lvl w:ilvl="0">
      <w:start w:val="3"/>
      <w:numFmt w:val="decimal"/>
      <w:lvlText w:val="%1"/>
      <w:lvlJc w:val="left"/>
      <w:pPr>
        <w:ind w:left="220" w:hanging="61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6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1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614"/>
      </w:pPr>
      <w:rPr>
        <w:rFonts w:hint="default"/>
        <w:lang w:val="pt-PT" w:eastAsia="en-US" w:bidi="ar-SA"/>
      </w:rPr>
    </w:lvl>
  </w:abstractNum>
  <w:abstractNum w:abstractNumId="17">
    <w:nsid w:val="5A241D34"/>
    <w:multiLevelType w:val="multilevel"/>
    <w:tmpl w:val="5A241D34"/>
    <w:lvl w:ilvl="0">
      <w:start w:val="11"/>
      <w:numFmt w:val="decimal"/>
      <w:lvlText w:val="%1"/>
      <w:lvlJc w:val="left"/>
      <w:pPr>
        <w:ind w:left="220" w:hanging="74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74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4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7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749"/>
      </w:pPr>
      <w:rPr>
        <w:rFonts w:hint="default"/>
        <w:lang w:val="pt-PT" w:eastAsia="en-US" w:bidi="ar-SA"/>
      </w:rPr>
    </w:lvl>
  </w:abstractNum>
  <w:abstractNum w:abstractNumId="18">
    <w:nsid w:val="72183CF9"/>
    <w:multiLevelType w:val="multilevel"/>
    <w:tmpl w:val="72183CF9"/>
    <w:lvl w:ilvl="0">
      <w:start w:val="7"/>
      <w:numFmt w:val="decimal"/>
      <w:lvlText w:val="%1"/>
      <w:lvlJc w:val="left"/>
      <w:pPr>
        <w:ind w:left="220" w:hanging="67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6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81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27" w:hanging="8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8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8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3" w:hanging="8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5" w:hanging="81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18"/>
  </w:num>
  <w:num w:numId="9">
    <w:abstractNumId w:val="9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6A3A"/>
    <w:rsid w:val="00042AB8"/>
    <w:rsid w:val="00090AD5"/>
    <w:rsid w:val="001134E8"/>
    <w:rsid w:val="00171E6A"/>
    <w:rsid w:val="00386A3A"/>
    <w:rsid w:val="004324CE"/>
    <w:rsid w:val="004C0F89"/>
    <w:rsid w:val="00545D04"/>
    <w:rsid w:val="006007B5"/>
    <w:rsid w:val="00713830"/>
    <w:rsid w:val="009D5FB2"/>
    <w:rsid w:val="00A92743"/>
    <w:rsid w:val="00C0570B"/>
    <w:rsid w:val="00C66C06"/>
    <w:rsid w:val="00CE59F9"/>
    <w:rsid w:val="00DB3273"/>
    <w:rsid w:val="00ED5AAE"/>
    <w:rsid w:val="00F83EE1"/>
    <w:rsid w:val="00F87ACE"/>
    <w:rsid w:val="461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88" w:right="1405"/>
      <w:jc w:val="center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9D5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FB2"/>
    <w:rPr>
      <w:rFonts w:ascii="Tahoma" w:eastAsia="Calibri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rsid w:val="009D5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5FB2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9D5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D5FB2"/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88" w:right="1405"/>
      <w:jc w:val="center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9D5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5FB2"/>
    <w:rPr>
      <w:rFonts w:ascii="Tahoma" w:eastAsia="Calibri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rsid w:val="009D5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5FB2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9D5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D5FB2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con@ufo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4404</Words>
  <Characters>23782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2022-02-24T15:04:00Z</dcterms:created>
  <dcterms:modified xsi:type="dcterms:W3CDTF">2022-02-24T15:04:00Z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Mozilla/5.0 (Windows NT 6.1; Win64; x64) AppleWebKit/537.36 (KHTML, like Gecko) Chrome/98.0.4758.102 Safari/537.36</vt:lpwstr>
  </property>
  <property fmtid="{D5CDD505-2E9C-101B-9397-08002B2CF9AE}" pid="4" name="LastSaved">
    <vt:filetime>2022-02-24T00:00:00Z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ECBDEA71CDF24A96841F94045CF86C0E</vt:lpwstr>
  </property>
</Properties>
</file>